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bookmarkStart w:id="0" w:name="_GoBack"/>
            <w:bookmarkEnd w:id="0"/>
            <w:r>
              <w:rPr>
                <w:rFonts w:ascii="Times New Roman" w:eastAsia="Times New Roman" w:hAnsi="Times New Roman" w:cs="Times New Roman"/>
                <w:color w:val="000000"/>
                <w:sz w:val="22"/>
                <w:szCs w:val="22"/>
              </w:rPr>
              <w:t>1. Supervisors are middle managers who oversee entry-level employees.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True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False</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650"/>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False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Easy</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SUPE.LEON.16.1-2 - LO: 1-2</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Analytic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Operations Management</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Knowledge</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2. Foreman, team leader, and coach are other designations for working supervisor.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True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False</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650"/>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True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Moderate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SUPE.LEON.16.1-2 - LO: 1-2</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Analytic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Operations Management</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Comprehension</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 xml:space="preserve">3. The notion of Frederick </w:t>
            </w:r>
            <w:r>
              <w:rPr>
                <w:rFonts w:ascii="Times New Roman" w:eastAsia="Times New Roman" w:hAnsi="Times New Roman" w:cs="Times New Roman"/>
                <w:color w:val="000000"/>
                <w:sz w:val="22"/>
                <w:szCs w:val="22"/>
              </w:rPr>
              <w:t>Winslow Taylor’s scientific management approach gave rise to the functional management approach.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True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False</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650"/>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False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Moderate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SUPE.LEON.16.1-3 - LO: 1-3</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w:t>
                  </w:r>
                  <w:r>
                    <w:rPr>
                      <w:rFonts w:ascii="Times New Roman" w:eastAsia="Times New Roman" w:hAnsi="Times New Roman" w:cs="Times New Roman"/>
                      <w:color w:val="000000"/>
                      <w:sz w:val="22"/>
                      <w:szCs w:val="22"/>
                    </w:rPr>
                    <w:t xml:space="preserve"> States - BUSPROG: Analytic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Operations Management</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Comprehension</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 xml:space="preserve">4. The functional management approach focuses on determining the most efficient ways to increase output and </w:t>
            </w:r>
            <w:r>
              <w:rPr>
                <w:rFonts w:ascii="Times New Roman" w:eastAsia="Times New Roman" w:hAnsi="Times New Roman" w:cs="Times New Roman"/>
                <w:color w:val="000000"/>
                <w:sz w:val="22"/>
                <w:szCs w:val="22"/>
              </w:rPr>
              <w:t>productivity.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True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False</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650"/>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False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Easy</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SUPE.LEON.16.1-3 - LO: 1-3</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Analytic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 xml:space="preserve">United States - AK - DISC: Operations </w:t>
                  </w:r>
                  <w:r>
                    <w:rPr>
                      <w:rFonts w:ascii="Times New Roman" w:eastAsia="Times New Roman" w:hAnsi="Times New Roman" w:cs="Times New Roman"/>
                      <w:color w:val="000000"/>
                      <w:sz w:val="22"/>
                      <w:szCs w:val="22"/>
                    </w:rPr>
                    <w:t>Management</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Knowledge</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lastRenderedPageBreak/>
              <w:t>5. A key component of Frederick Winslow Taylor's scientific management theory was the belief that managers should plan what, where, and how employees should produce a product.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True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False</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650"/>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True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Moderate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SUPE.LEON.16.1-3 - LO: 1-3</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Analytic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Operations Management</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 xml:space="preserve">BLOOM'S: </w:t>
                  </w:r>
                  <w:r>
                    <w:rPr>
                      <w:rFonts w:ascii="Times New Roman" w:eastAsia="Times New Roman" w:hAnsi="Times New Roman" w:cs="Times New Roman"/>
                      <w:color w:val="000000"/>
                      <w:sz w:val="22"/>
                      <w:szCs w:val="22"/>
                    </w:rPr>
                    <w:t>Comprehension</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 xml:space="preserve">6. Henri </w:t>
            </w:r>
            <w:proofErr w:type="spellStart"/>
            <w:r>
              <w:rPr>
                <w:rFonts w:ascii="Times New Roman" w:eastAsia="Times New Roman" w:hAnsi="Times New Roman" w:cs="Times New Roman"/>
                <w:color w:val="000000"/>
                <w:sz w:val="22"/>
                <w:szCs w:val="22"/>
              </w:rPr>
              <w:t>Fayol</w:t>
            </w:r>
            <w:proofErr w:type="spellEnd"/>
            <w:r>
              <w:rPr>
                <w:rFonts w:ascii="Times New Roman" w:eastAsia="Times New Roman" w:hAnsi="Times New Roman" w:cs="Times New Roman"/>
                <w:color w:val="000000"/>
                <w:sz w:val="22"/>
                <w:szCs w:val="22"/>
              </w:rPr>
              <w:t xml:space="preserve"> identified planning, organizing, commanding, coordinating, and controlling as critical to managerial effectiveness.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True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False</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650"/>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True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Easy</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SUPE.LEON.16.1-3 - LO: 1-3</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Analytic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Operations Management</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Knowledge</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 xml:space="preserve">7. The managerial function of controlling consists mainly of </w:t>
            </w:r>
            <w:r>
              <w:rPr>
                <w:rFonts w:ascii="Times New Roman" w:eastAsia="Times New Roman" w:hAnsi="Times New Roman" w:cs="Times New Roman"/>
                <w:color w:val="000000"/>
                <w:sz w:val="22"/>
                <w:szCs w:val="22"/>
              </w:rPr>
              <w:t>directing subordinates' actions.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True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False</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650"/>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False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Easy</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SUPE.LEON.16.1-3 - LO: 1-3</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Analytic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w:t>
                  </w:r>
                  <w:r>
                    <w:rPr>
                      <w:rFonts w:ascii="Times New Roman" w:eastAsia="Times New Roman" w:hAnsi="Times New Roman" w:cs="Times New Roman"/>
                      <w:color w:val="000000"/>
                      <w:sz w:val="22"/>
                      <w:szCs w:val="22"/>
                    </w:rPr>
                    <w:t xml:space="preserve"> DISC: Operations Management</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Knowledge</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8. The fact that people will perform differently when being observed is known as the Hawthorne effect.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True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False</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333"/>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True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Easy</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SUPE.LEON.16.1-3 - LO: 1-3</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Analytic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Motivation Concepts</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Knowledge</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lastRenderedPageBreak/>
              <w:t xml:space="preserve">9. The Hawthorne studies concluded that </w:t>
            </w:r>
            <w:r>
              <w:rPr>
                <w:rFonts w:ascii="Times New Roman" w:eastAsia="Times New Roman" w:hAnsi="Times New Roman" w:cs="Times New Roman"/>
                <w:color w:val="000000"/>
                <w:sz w:val="22"/>
                <w:szCs w:val="22"/>
              </w:rPr>
              <w:t>workers perform differently than they normally did because the researchers were observing them.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True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False</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333"/>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True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Easy</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SUPE.LEON.16.1-3 - LO: 1-3</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 xml:space="preserve">United </w:t>
                  </w:r>
                  <w:r>
                    <w:rPr>
                      <w:rFonts w:ascii="Times New Roman" w:eastAsia="Times New Roman" w:hAnsi="Times New Roman" w:cs="Times New Roman"/>
                      <w:color w:val="000000"/>
                      <w:sz w:val="22"/>
                      <w:szCs w:val="22"/>
                    </w:rPr>
                    <w:t>States - BUSPROG: Analytic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Motivation Concepts</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Knowledge</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 xml:space="preserve">10. Quantitative/system approaches are frequently found in large organizations where sales costs and production data are </w:t>
            </w:r>
            <w:r>
              <w:rPr>
                <w:rFonts w:ascii="Times New Roman" w:eastAsia="Times New Roman" w:hAnsi="Times New Roman" w:cs="Times New Roman"/>
                <w:color w:val="000000"/>
                <w:sz w:val="22"/>
                <w:szCs w:val="22"/>
              </w:rPr>
              <w:t>analyzed using computer technology.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True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False</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650"/>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True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Moderate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SUPE.LEON.16.1-3 - LO: 1-3</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Analytic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 xml:space="preserve">United States </w:t>
                  </w:r>
                  <w:r>
                    <w:rPr>
                      <w:rFonts w:ascii="Times New Roman" w:eastAsia="Times New Roman" w:hAnsi="Times New Roman" w:cs="Times New Roman"/>
                      <w:color w:val="000000"/>
                      <w:sz w:val="22"/>
                      <w:szCs w:val="22"/>
                    </w:rPr>
                    <w:t>- AK - DISC: Operations Management</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Knowledge</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 xml:space="preserve">11. The term </w:t>
            </w:r>
            <w:r>
              <w:rPr>
                <w:rFonts w:ascii="Times New Roman" w:eastAsia="Times New Roman" w:hAnsi="Times New Roman" w:cs="Times New Roman"/>
                <w:i/>
                <w:iCs/>
                <w:color w:val="000000"/>
                <w:sz w:val="22"/>
                <w:szCs w:val="22"/>
              </w:rPr>
              <w:t>diversity</w:t>
            </w:r>
            <w:r>
              <w:rPr>
                <w:rFonts w:ascii="Times New Roman" w:eastAsia="Times New Roman" w:hAnsi="Times New Roman" w:cs="Times New Roman"/>
                <w:color w:val="000000"/>
                <w:sz w:val="22"/>
                <w:szCs w:val="22"/>
              </w:rPr>
              <w:t xml:space="preserve"> refers to the cultural, ethnic, gender, age, educational, racial, and lifestyle differences of employees.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True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False</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674"/>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True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Easy</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SUPE.LEON.16.1-4 - LO:1-4</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Diversity</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Environmental Influence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Knowledge</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12. Despite the rather</w:t>
            </w:r>
            <w:r>
              <w:rPr>
                <w:rFonts w:ascii="Times New Roman" w:eastAsia="Times New Roman" w:hAnsi="Times New Roman" w:cs="Times New Roman"/>
                <w:color w:val="000000"/>
                <w:sz w:val="22"/>
                <w:szCs w:val="22"/>
              </w:rPr>
              <w:t xml:space="preserve"> low birthrate in recent decades, both the population and the workforce will continue to grow.</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True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False</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674"/>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True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Easy</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SUPE.LEON.16.1-4 - LO:1-4</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 xml:space="preserve">United States </w:t>
                  </w:r>
                  <w:r>
                    <w:rPr>
                      <w:rFonts w:ascii="Times New Roman" w:eastAsia="Times New Roman" w:hAnsi="Times New Roman" w:cs="Times New Roman"/>
                      <w:color w:val="000000"/>
                      <w:sz w:val="22"/>
                      <w:szCs w:val="22"/>
                    </w:rPr>
                    <w:t>- BUSPROG: Diversity</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Environmental Influence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Knowledge</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lastRenderedPageBreak/>
              <w:t>13. Both the labor force and the population are getting younger.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True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False</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674"/>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False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Easy</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SUPE.LEON.16.1-4 - LO:1-4</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Diversity</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Environmental Influence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Knowledge</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 xml:space="preserve">14. Compared to their </w:t>
            </w:r>
            <w:r>
              <w:rPr>
                <w:rFonts w:ascii="Times New Roman" w:eastAsia="Times New Roman" w:hAnsi="Times New Roman" w:cs="Times New Roman"/>
                <w:color w:val="000000"/>
                <w:sz w:val="22"/>
                <w:szCs w:val="22"/>
              </w:rPr>
              <w:t>parents, generation Xers require less leisure time and have far more concern about staying with companies for long periods of time.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True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False</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674"/>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False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Moderate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 xml:space="preserve">SUPE.LEON.16.1-4 - </w:t>
                  </w:r>
                  <w:r>
                    <w:rPr>
                      <w:rFonts w:ascii="Times New Roman" w:eastAsia="Times New Roman" w:hAnsi="Times New Roman" w:cs="Times New Roman"/>
                      <w:color w:val="000000"/>
                      <w:sz w:val="22"/>
                      <w:szCs w:val="22"/>
                    </w:rPr>
                    <w:t>LO:1-4</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Diversity</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Environmental Influence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Comprehension</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 xml:space="preserve">15. One of the most dramatic changes that has occurred in the past several </w:t>
            </w:r>
            <w:r>
              <w:rPr>
                <w:rFonts w:ascii="Times New Roman" w:eastAsia="Times New Roman" w:hAnsi="Times New Roman" w:cs="Times New Roman"/>
                <w:color w:val="000000"/>
                <w:sz w:val="22"/>
                <w:szCs w:val="22"/>
              </w:rPr>
              <w:t>decades has been the increase in the number and percentage of women in the workforce.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True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False</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674"/>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True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Easy</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SUPE.LEON.16.1-4 - LO:1-4</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 xml:space="preserve">United States - </w:t>
                  </w:r>
                  <w:r>
                    <w:rPr>
                      <w:rFonts w:ascii="Times New Roman" w:eastAsia="Times New Roman" w:hAnsi="Times New Roman" w:cs="Times New Roman"/>
                      <w:color w:val="000000"/>
                      <w:sz w:val="22"/>
                      <w:szCs w:val="22"/>
                    </w:rPr>
                    <w:t>BUSPROG: Diversity</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Environmental Influence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Knowledge</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 xml:space="preserve">16. Flextime allows employees to choose their work schedules within certain limits, for example, instead of working 9-to-5 an </w:t>
            </w:r>
            <w:r>
              <w:rPr>
                <w:rFonts w:ascii="Times New Roman" w:eastAsia="Times New Roman" w:hAnsi="Times New Roman" w:cs="Times New Roman"/>
                <w:color w:val="000000"/>
                <w:sz w:val="22"/>
                <w:szCs w:val="22"/>
              </w:rPr>
              <w:t>employee might elect to work from 8-to-4 instead.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True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False</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168"/>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True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Moderate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SUPE.LEON.16.1-4 - LO:1-4</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Analytic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Leadership Principles: - DISC: Leadership Principles</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Comprehension</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lastRenderedPageBreak/>
              <w:t xml:space="preserve">17. Martina is employed by a company that allows her to work from an office in her home; she stays in touch with her employer primarily </w:t>
            </w:r>
            <w:r>
              <w:rPr>
                <w:rFonts w:ascii="Times New Roman" w:eastAsia="Times New Roman" w:hAnsi="Times New Roman" w:cs="Times New Roman"/>
                <w:color w:val="000000"/>
                <w:sz w:val="22"/>
                <w:szCs w:val="22"/>
              </w:rPr>
              <w:t>by e-mail. Martina is taking advantage of the administrative policy known as flextime.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True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False</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700"/>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False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Challenging</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SUPE.LEON.16.1-4 - LO:1-4</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 xml:space="preserve">United States </w:t>
                  </w:r>
                  <w:r>
                    <w:rPr>
                      <w:rFonts w:ascii="Times New Roman" w:eastAsia="Times New Roman" w:hAnsi="Times New Roman" w:cs="Times New Roman"/>
                      <w:color w:val="000000"/>
                      <w:sz w:val="22"/>
                      <w:szCs w:val="22"/>
                    </w:rPr>
                    <w:t>- BUSPROG: Reflective Thinking: Re - BUSPROG: Reflective Thinking</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Leadership Principles: - DISC: Leadership Principles</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Application</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 xml:space="preserve">18. The invisible barrier that limits the </w:t>
            </w:r>
            <w:r>
              <w:rPr>
                <w:rFonts w:ascii="Times New Roman" w:eastAsia="Times New Roman" w:hAnsi="Times New Roman" w:cs="Times New Roman"/>
                <w:color w:val="000000"/>
                <w:sz w:val="22"/>
                <w:szCs w:val="22"/>
              </w:rPr>
              <w:t>advancement of women and minorities is known as the glass wall.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True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False</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674"/>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False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Easy</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SUPE.LEON.16.1-4 - LO:1-4</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Diversity</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Environmental Influence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Knowledge</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19. As the number of service industry jobs has fallen in the U.S. in recent years, the number of manufacturing jobs has risen.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True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False</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674"/>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False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Moderate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SUPE.LEON.16.1-4 - LO:1-4</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Analytic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Environmental Influence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 xml:space="preserve">BLOOM'S: </w:t>
                  </w:r>
                  <w:r>
                    <w:rPr>
                      <w:rFonts w:ascii="Times New Roman" w:eastAsia="Times New Roman" w:hAnsi="Times New Roman" w:cs="Times New Roman"/>
                      <w:color w:val="000000"/>
                      <w:sz w:val="22"/>
                      <w:szCs w:val="22"/>
                    </w:rPr>
                    <w:t>Analysis</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20. An organization that seeks to obtain a competitive advantage can do so by hiring qualified people, training those people, and appropriately using those people’s skills.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True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False</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058"/>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True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Moderate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SUPE.LEON.16.1-4 - LO:1-4</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Analytic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Creation of Value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Comprehension</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lastRenderedPageBreak/>
              <w:t>21. Like most managers, the primary</w:t>
            </w:r>
            <w:r>
              <w:rPr>
                <w:rFonts w:ascii="Times New Roman" w:eastAsia="Times New Roman" w:hAnsi="Times New Roman" w:cs="Times New Roman"/>
                <w:color w:val="000000"/>
                <w:sz w:val="22"/>
                <w:szCs w:val="22"/>
              </w:rPr>
              <w:t xml:space="preserve"> challenge that Heather will face in the future is dealing with too many high-skilled workers.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True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False</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674"/>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False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Moderate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SUPE.LEON.16.1-4 - LO:1-4</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 xml:space="preserve">United </w:t>
                  </w:r>
                  <w:r>
                    <w:rPr>
                      <w:rFonts w:ascii="Times New Roman" w:eastAsia="Times New Roman" w:hAnsi="Times New Roman" w:cs="Times New Roman"/>
                      <w:color w:val="000000"/>
                      <w:sz w:val="22"/>
                      <w:szCs w:val="22"/>
                    </w:rPr>
                    <w:t>States - BUSPROG: Analytic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Environmental Influence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Application</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22. The service sector will generate almost all employment gain through the year 2016.</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True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False</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674"/>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True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Easy</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SUPE.LEON.16.1-4 - LO:1-4</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Analytic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Environmental Influence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 xml:space="preserve">BLOOM'S: </w:t>
                  </w:r>
                  <w:r>
                    <w:rPr>
                      <w:rFonts w:ascii="Times New Roman" w:eastAsia="Times New Roman" w:hAnsi="Times New Roman" w:cs="Times New Roman"/>
                      <w:color w:val="000000"/>
                      <w:sz w:val="22"/>
                      <w:szCs w:val="22"/>
                    </w:rPr>
                    <w:t>Comprehension</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23. Generally speaking, large companies allow supervisors a broader range of managerial opportunities, because fewer management positions exist in smaller companies.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True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False</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674"/>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False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Moderate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SUPE.LEON.16.1-4 - LO:1-4</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Analytic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Environmental Influence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Comprehension</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 xml:space="preserve">24. Effective supervisors </w:t>
            </w:r>
            <w:r>
              <w:rPr>
                <w:rFonts w:ascii="Times New Roman" w:eastAsia="Times New Roman" w:hAnsi="Times New Roman" w:cs="Times New Roman"/>
                <w:color w:val="000000"/>
                <w:sz w:val="22"/>
                <w:szCs w:val="22"/>
              </w:rPr>
              <w:t>must be able to maintain their perspective in the face of rapidly changing conditions.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True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False</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674"/>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True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Easy</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SUPE.LEON.16.1-4 - LO:1-4</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 xml:space="preserve">United States - </w:t>
                  </w:r>
                  <w:r>
                    <w:rPr>
                      <w:rFonts w:ascii="Times New Roman" w:eastAsia="Times New Roman" w:hAnsi="Times New Roman" w:cs="Times New Roman"/>
                      <w:color w:val="000000"/>
                      <w:sz w:val="22"/>
                      <w:szCs w:val="22"/>
                    </w:rPr>
                    <w:t>BUSPROG: Analytic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Environmental Influence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Knowledge</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lastRenderedPageBreak/>
              <w:t>25. Supervisors must recognize the value of a diverse workforce and their own need to become more adaptable to change.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True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False</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674"/>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True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Easy</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SUPE.LEON.16.1-4 - LO:1-4</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Analytic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Environmental Influence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Knowledge</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26. Conditional workers are part-time, temporary, or contract employees whose work is scheduled around the needs of the employer.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True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False</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168"/>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False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Easy</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SUPE.LEON.16.1-4 - LO:1-4</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Diversity</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Leadership Principles: - DISC: Leadership Principles</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Knowledge</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 xml:space="preserve">27. Typical of a Generation Xer, </w:t>
            </w:r>
            <w:r>
              <w:rPr>
                <w:rFonts w:ascii="Times New Roman" w:eastAsia="Times New Roman" w:hAnsi="Times New Roman" w:cs="Times New Roman"/>
                <w:color w:val="000000"/>
                <w:sz w:val="22"/>
                <w:szCs w:val="22"/>
              </w:rPr>
              <w:t>Zack is not very concerned about staying with his company for a long period of time.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True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False</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700"/>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True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Challenging</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SUPE.LEON.16.1-4 - LO:1-4</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 xml:space="preserve">United States - </w:t>
                  </w:r>
                  <w:r>
                    <w:rPr>
                      <w:rFonts w:ascii="Times New Roman" w:eastAsia="Times New Roman" w:hAnsi="Times New Roman" w:cs="Times New Roman"/>
                      <w:color w:val="000000"/>
                      <w:sz w:val="22"/>
                      <w:szCs w:val="22"/>
                    </w:rPr>
                    <w:t>BUSPROG: Reflective Thinking: Re - BUSPROG: Reflective Thinking</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Environmental Influence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Application</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28. Mid-level management creates the overall philosophy and vision of a firm.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True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False</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3252"/>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False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Moderate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SUPE.LEON.16.1-4 - LO:1-4</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Analytic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Strategy</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Comprehension</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29. Organizations expect supervisors to role-model ethical behavior for employees.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9D734E">
              <w:tc>
                <w:tcPr>
                  <w:tcW w:w="400" w:type="dxa"/>
                  <w:tcMar>
                    <w:top w:w="0" w:type="dxa"/>
                    <w:left w:w="0" w:type="dxa"/>
                    <w:bottom w:w="0" w:type="dxa"/>
                    <w:right w:w="0" w:type="dxa"/>
                  </w:tcMar>
                </w:tcPr>
                <w:p w:rsidR="009D734E" w:rsidRDefault="005A6BF2">
                  <w:r>
                    <w:rPr>
                      <w:color w:val="000000"/>
                      <w:sz w:val="20"/>
                      <w:szCs w:val="20"/>
                    </w:rPr>
                    <w:lastRenderedPageBreak/>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True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False</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565"/>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True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Moderate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SUPE.LEON.16.1-4 - LO:1-4</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Ethics</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Ethical Responsibilities</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Comprehension</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 xml:space="preserve">30. To provide a foundation for the type of corporate culture that is desired, companies </w:t>
            </w:r>
            <w:r>
              <w:rPr>
                <w:rFonts w:ascii="Times New Roman" w:eastAsia="Times New Roman" w:hAnsi="Times New Roman" w:cs="Times New Roman"/>
                <w:color w:val="000000"/>
                <w:sz w:val="22"/>
                <w:szCs w:val="22"/>
              </w:rPr>
              <w:t>develop mission statements and ethical codes statements.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True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False</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3252"/>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True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Easy</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SUPE.LEON.16.1-4 - LO:1-4</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Analytic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Strategy</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Knowledge</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31. Today's employees expect opportunities for empowerment on the job.</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True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False</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168"/>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True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Moderate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SUPE.LEON.16.1-6 - LO: 1-6</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Analytic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Leadership Principles: - DISC: Leadership Principles</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Comprehension</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32. </w:t>
            </w:r>
            <w:r>
              <w:rPr>
                <w:rFonts w:ascii="Times New Roman" w:eastAsia="Times New Roman" w:hAnsi="Times New Roman" w:cs="Times New Roman"/>
                <w:color w:val="000000"/>
                <w:sz w:val="22"/>
                <w:szCs w:val="22"/>
              </w:rPr>
              <w:t>Juanita's supervisor, Stephen, has asked her for input on how to make the workplace more enjoyable. Stephen is practicing participative management.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True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False</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700"/>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True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Challenging</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SUPE.LEON.16.1-4 - LO:1-4</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Reflective Thinking: Re - BUSPROG: Reflective Thinking</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Leadership Principles: - DISC: Leadership Principles</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Appli</w:t>
                  </w:r>
                  <w:r>
                    <w:rPr>
                      <w:rFonts w:ascii="Times New Roman" w:eastAsia="Times New Roman" w:hAnsi="Times New Roman" w:cs="Times New Roman"/>
                      <w:color w:val="000000"/>
                      <w:sz w:val="22"/>
                      <w:szCs w:val="22"/>
                    </w:rPr>
                    <w:t>cation</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33. Human resources are any organization’s most important resources.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9D734E">
              <w:tc>
                <w:tcPr>
                  <w:tcW w:w="400" w:type="dxa"/>
                  <w:tcMar>
                    <w:top w:w="0" w:type="dxa"/>
                    <w:left w:w="0" w:type="dxa"/>
                    <w:bottom w:w="0" w:type="dxa"/>
                    <w:right w:w="0" w:type="dxa"/>
                  </w:tcMar>
                </w:tcPr>
                <w:p w:rsidR="009D734E" w:rsidRDefault="005A6BF2">
                  <w:r>
                    <w:rPr>
                      <w:color w:val="000000"/>
                      <w:sz w:val="20"/>
                      <w:szCs w:val="20"/>
                    </w:rPr>
                    <w:lastRenderedPageBreak/>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True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False</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168"/>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True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Challenging</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SUPE.LEON.16.1-4 - LO:1-4</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 xml:space="preserve">United States - </w:t>
                  </w:r>
                  <w:r>
                    <w:rPr>
                      <w:rFonts w:ascii="Times New Roman" w:eastAsia="Times New Roman" w:hAnsi="Times New Roman" w:cs="Times New Roman"/>
                      <w:color w:val="000000"/>
                      <w:sz w:val="22"/>
                      <w:szCs w:val="22"/>
                    </w:rPr>
                    <w:t>BUSPROG: Analytic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Leadership Principles: - DISC: Leadership Principles</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Evaluation</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34. Selecting and training individuals to fill job openings is the first step in managing people.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True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False</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168"/>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True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Moderate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SUPE.LEON.16.1-5 - LO: 1-5</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Analytic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 xml:space="preserve">United States - AK - DISC: Leadership Principles: - </w:t>
                  </w:r>
                  <w:r>
                    <w:rPr>
                      <w:rFonts w:ascii="Times New Roman" w:eastAsia="Times New Roman" w:hAnsi="Times New Roman" w:cs="Times New Roman"/>
                      <w:color w:val="000000"/>
                      <w:sz w:val="22"/>
                      <w:szCs w:val="22"/>
                    </w:rPr>
                    <w:t>DISC: Leadership Principles</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Knowledge</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35. Ali has been a supervisor for ten years; therefore, additional education or training would not benefit her.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True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False</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700"/>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False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Challenging</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SUPE.LEON.16.1-5 - LO: 1-5</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Reflective Thinking: Re - BUSPROG: Reflective Thinking</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Individual Dynamics</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A</w:t>
                  </w:r>
                  <w:r>
                    <w:rPr>
                      <w:rFonts w:ascii="Times New Roman" w:eastAsia="Times New Roman" w:hAnsi="Times New Roman" w:cs="Times New Roman"/>
                      <w:color w:val="000000"/>
                      <w:sz w:val="22"/>
                      <w:szCs w:val="22"/>
                    </w:rPr>
                    <w:t>pplication</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36. Many individuals are promoted to their first supervisory role from a non-supervisory role in the same organization.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True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False</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333"/>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True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Moderate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 xml:space="preserve">SUPE.LEON.16.1-5 - </w:t>
                  </w:r>
                  <w:r>
                    <w:rPr>
                      <w:rFonts w:ascii="Times New Roman" w:eastAsia="Times New Roman" w:hAnsi="Times New Roman" w:cs="Times New Roman"/>
                      <w:color w:val="000000"/>
                      <w:sz w:val="22"/>
                      <w:szCs w:val="22"/>
                    </w:rPr>
                    <w:t>LO: 1-5</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Analytic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Individual Dynamics</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Comprehension</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37. ​Which of the following statements is true about recent trends in business?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​Employers are currently paying a larger percentage of employees' healthcare costs than in the past.</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​Manufacturing jobs are no longer the gateway for high-school graduates to enter the middle class.</w:t>
                  </w:r>
                </w:p>
              </w:tc>
            </w:tr>
            <w:tr w:rsidR="009D734E">
              <w:tc>
                <w:tcPr>
                  <w:tcW w:w="400" w:type="dxa"/>
                  <w:tcMar>
                    <w:top w:w="0" w:type="dxa"/>
                    <w:left w:w="0" w:type="dxa"/>
                    <w:bottom w:w="0" w:type="dxa"/>
                    <w:right w:w="0" w:type="dxa"/>
                  </w:tcMar>
                </w:tcPr>
                <w:p w:rsidR="009D734E" w:rsidRDefault="005A6BF2">
                  <w:r>
                    <w:rPr>
                      <w:color w:val="000000"/>
                      <w:sz w:val="20"/>
                      <w:szCs w:val="20"/>
                    </w:rPr>
                    <w:lastRenderedPageBreak/>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​Shifts in shopping trends are causing</w:t>
                  </w:r>
                  <w:r>
                    <w:rPr>
                      <w:rFonts w:ascii="Times New Roman" w:eastAsia="Times New Roman" w:hAnsi="Times New Roman" w:cs="Times New Roman"/>
                      <w:color w:val="000000"/>
                      <w:sz w:val="22"/>
                      <w:szCs w:val="22"/>
                    </w:rPr>
                    <w:t xml:space="preserve"> companies to close their online stores while trying to open more brick-and-mortar stores.</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​The search for jobs has become less competitive.</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5818"/>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Moderate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SUPE.LEON.16.1-1 - LO: 1-1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Analytic: Ref: - BUSPROG: Analytic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Environmental Influence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Comprehension</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 xml:space="preserve">38. Which of the following statements is true about working </w:t>
            </w:r>
            <w:r>
              <w:rPr>
                <w:rFonts w:ascii="Times New Roman" w:eastAsia="Times New Roman" w:hAnsi="Times New Roman" w:cs="Times New Roman"/>
                <w:color w:val="000000"/>
                <w:sz w:val="22"/>
                <w:szCs w:val="22"/>
              </w:rPr>
              <w:t>supervisors?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268"/>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They are considered mid-level managers.</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They work with the top managers to set the organizational mission and goals. </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They may not be legally considered part of management.</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They are individuals with designations such</w:t>
                  </w:r>
                  <w:r>
                    <w:rPr>
                      <w:rFonts w:ascii="Times New Roman" w:eastAsia="Times New Roman" w:hAnsi="Times New Roman" w:cs="Times New Roman"/>
                      <w:color w:val="000000"/>
                      <w:sz w:val="22"/>
                      <w:szCs w:val="22"/>
                    </w:rPr>
                    <w:t xml:space="preserve"> as director and vice president.</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327"/>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Moderate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SUPE.LEON.16.1-2 - LO: 1-2</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Analytic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 xml:space="preserve">United States - AK - DISC: Motivation </w:t>
                  </w:r>
                  <w:r>
                    <w:rPr>
                      <w:rFonts w:ascii="Times New Roman" w:eastAsia="Times New Roman" w:hAnsi="Times New Roman" w:cs="Times New Roman"/>
                      <w:color w:val="000000"/>
                      <w:sz w:val="22"/>
                      <w:szCs w:val="22"/>
                    </w:rPr>
                    <w:t>Concepts - DISC: Environmental Influence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Comprehension</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39. Which of the following statements concerning supervisors is NOT true?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Supervisors are considered to be mid-level managers within an organization.</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 xml:space="preserve">Managers </w:t>
                  </w:r>
                  <w:r>
                    <w:rPr>
                      <w:rFonts w:ascii="Times New Roman" w:eastAsia="Times New Roman" w:hAnsi="Times New Roman" w:cs="Times New Roman"/>
                      <w:color w:val="000000"/>
                      <w:sz w:val="22"/>
                      <w:szCs w:val="22"/>
                    </w:rPr>
                    <w:t>expect supervisors to obtain better performance from their human resources in an environment that is constantly changing.</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The work of supervisors requires professional and interpersonal skills.</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 xml:space="preserve">It is typically the first management experience </w:t>
                  </w:r>
                  <w:r>
                    <w:rPr>
                      <w:rFonts w:ascii="Times New Roman" w:eastAsia="Times New Roman" w:hAnsi="Times New Roman" w:cs="Times New Roman"/>
                      <w:color w:val="000000"/>
                      <w:sz w:val="22"/>
                      <w:szCs w:val="22"/>
                    </w:rPr>
                    <w:t>people obtain.</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3252"/>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Moderate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SUPE.LEON.16.1-2 - LO: 1-2</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Analytic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Strategy</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 xml:space="preserve">BLOOM'S: </w:t>
                  </w:r>
                  <w:r>
                    <w:rPr>
                      <w:rFonts w:ascii="Times New Roman" w:eastAsia="Times New Roman" w:hAnsi="Times New Roman" w:cs="Times New Roman"/>
                      <w:color w:val="000000"/>
                      <w:sz w:val="22"/>
                      <w:szCs w:val="22"/>
                    </w:rPr>
                    <w:t>Comprehension</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40. Rita has recently been promoted from bank teller to first-level manager. As a result of the promotion, she is now in charge of eight bank tellers. Rita can best be described as a _____.</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995"/>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supervisor</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shareholder</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top-level manager</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senior manager</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700"/>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lastRenderedPageBreak/>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Challenging</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SUPE.LEON.16.1-2 - LO: 1-2</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Reflective Thinking: Re - BUSPROG: Reflective Thinking</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Motivation Concepts - DISC: Environmental Influence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Application</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41. As foreman at a small but growing construction company, Ricky performs supervisory functions on a regular basis, but</w:t>
            </w:r>
            <w:r>
              <w:rPr>
                <w:rFonts w:ascii="Times New Roman" w:eastAsia="Times New Roman" w:hAnsi="Times New Roman" w:cs="Times New Roman"/>
                <w:color w:val="000000"/>
                <w:sz w:val="22"/>
                <w:szCs w:val="22"/>
              </w:rPr>
              <w:t xml:space="preserve"> is not officially considered a part of management. Ricky can best be described as a _____.</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740"/>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supervisor</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working supervisor</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board of directors member</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top-level manager</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700"/>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Challenging</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SUPE.LEON.16.1-2 - LO: 1-2</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Reflective Thinking: Re - BUSPROG: Reflective Thinking</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Strategy</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Application</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42. Which</w:t>
            </w:r>
            <w:r>
              <w:rPr>
                <w:rFonts w:ascii="Times New Roman" w:eastAsia="Times New Roman" w:hAnsi="Times New Roman" w:cs="Times New Roman"/>
                <w:color w:val="000000"/>
                <w:sz w:val="22"/>
                <w:szCs w:val="22"/>
              </w:rPr>
              <w:t xml:space="preserve"> of the following statements is true about the scientific management approach?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439"/>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It focuses on determining the best way to perform a task.</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It states that money is the least effective motivation for most workers.</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 xml:space="preserve">It was proposed by Henri </w:t>
                  </w:r>
                  <w:proofErr w:type="spellStart"/>
                  <w:r>
                    <w:rPr>
                      <w:rFonts w:ascii="Times New Roman" w:eastAsia="Times New Roman" w:hAnsi="Times New Roman" w:cs="Times New Roman"/>
                      <w:color w:val="000000"/>
                      <w:sz w:val="22"/>
                      <w:szCs w:val="22"/>
                    </w:rPr>
                    <w:t>Fayol</w:t>
                  </w:r>
                  <w:proofErr w:type="spellEnd"/>
                  <w:r>
                    <w:rPr>
                      <w:rFonts w:ascii="Times New Roman" w:eastAsia="Times New Roman" w:hAnsi="Times New Roman" w:cs="Times New Roman"/>
                      <w:color w:val="000000"/>
                      <w:sz w:val="22"/>
                      <w:szCs w:val="22"/>
                    </w:rPr>
                    <w:t>.</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It states that workers must assume more work and responsibility than managers.</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327"/>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Moderate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SUPE.LEON.16.1-3 - LO: 1-3</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Analytic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Motivation Concepts - DISC: Environmental Influence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Comprehension</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43. Which of the following is NOT one of the steps of the functional approach to management?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331"/>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 xml:space="preserve">Use organizational </w:t>
                  </w:r>
                  <w:r>
                    <w:rPr>
                      <w:rFonts w:ascii="Times New Roman" w:eastAsia="Times New Roman" w:hAnsi="Times New Roman" w:cs="Times New Roman"/>
                      <w:color w:val="000000"/>
                      <w:sz w:val="22"/>
                      <w:szCs w:val="22"/>
                    </w:rPr>
                    <w:t>elements toward common objectives</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Design a structure, with clearly defined tasks</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Plan a course of action</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Eliminate authority lines from the organization</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327"/>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d</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Moderate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SUPE.LEON.16.1-3 - LO: 1-3</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Analytic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Motivation Concepts - DISC: Environmental Influence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Comprehension</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lastRenderedPageBreak/>
              <w:t xml:space="preserve">44. Which of the following </w:t>
            </w:r>
            <w:r>
              <w:rPr>
                <w:rFonts w:ascii="Times New Roman" w:eastAsia="Times New Roman" w:hAnsi="Times New Roman" w:cs="Times New Roman"/>
                <w:color w:val="000000"/>
                <w:sz w:val="22"/>
                <w:szCs w:val="22"/>
              </w:rPr>
              <w:t>statements is true of the Behavioral School of Management?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It emphasizes the behavior of the management in organizations.</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It focuses on what motivates individual and group behavior in organizations.</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 xml:space="preserve">It focuses on mathematical models </w:t>
                  </w:r>
                  <w:r>
                    <w:rPr>
                      <w:rFonts w:ascii="Times New Roman" w:eastAsia="Times New Roman" w:hAnsi="Times New Roman" w:cs="Times New Roman"/>
                      <w:color w:val="000000"/>
                      <w:sz w:val="22"/>
                      <w:szCs w:val="22"/>
                    </w:rPr>
                    <w:t>that determine organizational success.</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It focuses on the tasks that are associated with each job in an effort to improve productivity and the work behavior of employees.</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327"/>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Moderate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SUPE.LEON.16.1-3 - LO: 1-3</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Analytic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Motivation Concepts - DISC: Environmental Influence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Comprehension</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 xml:space="preserve">45. According to Frederick </w:t>
            </w:r>
            <w:r>
              <w:rPr>
                <w:rFonts w:ascii="Times New Roman" w:eastAsia="Times New Roman" w:hAnsi="Times New Roman" w:cs="Times New Roman"/>
                <w:color w:val="000000"/>
                <w:sz w:val="22"/>
                <w:szCs w:val="22"/>
              </w:rPr>
              <w:t>Winslow Taylor, the father of scientific management,: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487"/>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pPr>
                    <w:pStyle w:val="p"/>
                  </w:pPr>
                  <w:proofErr w:type="gramStart"/>
                  <w:r>
                    <w:rPr>
                      <w:rFonts w:ascii="Times New Roman" w:eastAsia="Times New Roman" w:hAnsi="Times New Roman" w:cs="Times New Roman"/>
                      <w:color w:val="000000"/>
                      <w:sz w:val="22"/>
                      <w:szCs w:val="22"/>
                    </w:rPr>
                    <w:t>workers</w:t>
                  </w:r>
                  <w:proofErr w:type="gramEnd"/>
                  <w:r>
                    <w:rPr>
                      <w:rFonts w:ascii="Times New Roman" w:eastAsia="Times New Roman" w:hAnsi="Times New Roman" w:cs="Times New Roman"/>
                      <w:color w:val="000000"/>
                      <w:sz w:val="22"/>
                      <w:szCs w:val="22"/>
                    </w:rPr>
                    <w:t xml:space="preserve"> should take up more work and responsibility than the managers.</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pPr>
                    <w:pStyle w:val="p"/>
                  </w:pPr>
                  <w:proofErr w:type="gramStart"/>
                  <w:r>
                    <w:rPr>
                      <w:rFonts w:ascii="Times New Roman" w:eastAsia="Times New Roman" w:hAnsi="Times New Roman" w:cs="Times New Roman"/>
                      <w:color w:val="000000"/>
                      <w:sz w:val="22"/>
                      <w:szCs w:val="22"/>
                    </w:rPr>
                    <w:t>workers</w:t>
                  </w:r>
                  <w:proofErr w:type="gramEnd"/>
                  <w:r>
                    <w:rPr>
                      <w:rFonts w:ascii="Times New Roman" w:eastAsia="Times New Roman" w:hAnsi="Times New Roman" w:cs="Times New Roman"/>
                      <w:color w:val="000000"/>
                      <w:sz w:val="22"/>
                      <w:szCs w:val="22"/>
                    </w:rPr>
                    <w:t xml:space="preserve"> are economically motivated.</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D734E" w:rsidRDefault="005A6BF2">
                  <w:pPr>
                    <w:pStyle w:val="p"/>
                  </w:pPr>
                  <w:proofErr w:type="gramStart"/>
                  <w:r>
                    <w:rPr>
                      <w:rFonts w:ascii="Times New Roman" w:eastAsia="Times New Roman" w:hAnsi="Times New Roman" w:cs="Times New Roman"/>
                      <w:color w:val="000000"/>
                      <w:sz w:val="22"/>
                      <w:szCs w:val="22"/>
                    </w:rPr>
                    <w:t>worker</w:t>
                  </w:r>
                  <w:proofErr w:type="gramEnd"/>
                  <w:r>
                    <w:rPr>
                      <w:rFonts w:ascii="Times New Roman" w:eastAsia="Times New Roman" w:hAnsi="Times New Roman" w:cs="Times New Roman"/>
                      <w:color w:val="000000"/>
                      <w:sz w:val="22"/>
                      <w:szCs w:val="22"/>
                    </w:rPr>
                    <w:t xml:space="preserve"> productivity improves when workers are given importance and </w:t>
                  </w:r>
                  <w:r>
                    <w:rPr>
                      <w:rFonts w:ascii="Times New Roman" w:eastAsia="Times New Roman" w:hAnsi="Times New Roman" w:cs="Times New Roman"/>
                      <w:color w:val="000000"/>
                      <w:sz w:val="22"/>
                      <w:szCs w:val="22"/>
                    </w:rPr>
                    <w:t>attention.</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D734E" w:rsidRDefault="005A6BF2">
                  <w:pPr>
                    <w:pStyle w:val="p"/>
                  </w:pPr>
                  <w:proofErr w:type="gramStart"/>
                  <w:r>
                    <w:rPr>
                      <w:rFonts w:ascii="Times New Roman" w:eastAsia="Times New Roman" w:hAnsi="Times New Roman" w:cs="Times New Roman"/>
                      <w:color w:val="000000"/>
                      <w:sz w:val="22"/>
                      <w:szCs w:val="22"/>
                    </w:rPr>
                    <w:t>managers</w:t>
                  </w:r>
                  <w:proofErr w:type="gramEnd"/>
                  <w:r>
                    <w:rPr>
                      <w:rFonts w:ascii="Times New Roman" w:eastAsia="Times New Roman" w:hAnsi="Times New Roman" w:cs="Times New Roman"/>
                      <w:color w:val="000000"/>
                      <w:sz w:val="22"/>
                      <w:szCs w:val="22"/>
                    </w:rPr>
                    <w:t xml:space="preserve"> should not have formal authority over workers.</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327"/>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Moderate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SUPE.LEON.16.1-3 - LO: 1-3</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Analytic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Motivation Concepts - DISC: Environmental Influence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Comprehension</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 xml:space="preserve">46. Which of </w:t>
            </w:r>
            <w:proofErr w:type="spellStart"/>
            <w:r>
              <w:rPr>
                <w:rFonts w:ascii="Times New Roman" w:eastAsia="Times New Roman" w:hAnsi="Times New Roman" w:cs="Times New Roman"/>
                <w:color w:val="000000"/>
                <w:sz w:val="22"/>
                <w:szCs w:val="22"/>
              </w:rPr>
              <w:t>Fayol’s</w:t>
            </w:r>
            <w:proofErr w:type="spellEnd"/>
            <w:r>
              <w:rPr>
                <w:rFonts w:ascii="Times New Roman" w:eastAsia="Times New Roman" w:hAnsi="Times New Roman" w:cs="Times New Roman"/>
                <w:color w:val="000000"/>
                <w:sz w:val="22"/>
                <w:szCs w:val="22"/>
              </w:rPr>
              <w:t xml:space="preserve"> five functions of management means pulling organizational elements toward common objectives?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562"/>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Planning</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Organizing</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Coordinating</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Controlling</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327"/>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Moderate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SUPE.LEON.16.1-3 - LO: 1-3</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Analytic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 xml:space="preserve">United States - AK - DISC: </w:t>
                  </w:r>
                  <w:r>
                    <w:rPr>
                      <w:rFonts w:ascii="Times New Roman" w:eastAsia="Times New Roman" w:hAnsi="Times New Roman" w:cs="Times New Roman"/>
                      <w:color w:val="000000"/>
                      <w:sz w:val="22"/>
                      <w:szCs w:val="22"/>
                    </w:rPr>
                    <w:t>Motivation Concepts - DISC: Environmental Influence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Comprehension</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47. Quantitative approaches are often closely connected with _____ approaches, in which mathematical models are used to analyze data for decision making.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386"/>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behavioral</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systems</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scientific management</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functional</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327"/>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lastRenderedPageBreak/>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Moderate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SUPE.LEON.16.1-3 - LO: 1-3</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Analytic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Motivation Concepts - DISC: Environmental Influence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Comprehension</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48. Emmanuel is a supervisor at a private retail store where employee productivity is high and turnover is low. He strongly believes that</w:t>
            </w:r>
            <w:r>
              <w:rPr>
                <w:rFonts w:ascii="Times New Roman" w:eastAsia="Times New Roman" w:hAnsi="Times New Roman" w:cs="Times New Roman"/>
                <w:color w:val="000000"/>
                <w:sz w:val="22"/>
                <w:szCs w:val="22"/>
              </w:rPr>
              <w:t xml:space="preserve"> the secret to his store’s success is rewarding the accomplishment of the worker financially. This belief best fits within the _____ </w:t>
            </w:r>
            <w:proofErr w:type="spellStart"/>
            <w:r>
              <w:rPr>
                <w:rFonts w:ascii="Times New Roman" w:eastAsia="Times New Roman" w:hAnsi="Times New Roman" w:cs="Times New Roman"/>
                <w:color w:val="000000"/>
                <w:sz w:val="22"/>
                <w:szCs w:val="22"/>
              </w:rPr>
              <w:t>to</w:t>
            </w:r>
            <w:proofErr w:type="spellEnd"/>
            <w:r>
              <w:rPr>
                <w:rFonts w:ascii="Times New Roman" w:eastAsia="Times New Roman" w:hAnsi="Times New Roman" w:cs="Times New Roman"/>
                <w:color w:val="000000"/>
                <w:sz w:val="22"/>
                <w:szCs w:val="22"/>
              </w:rPr>
              <w:t xml:space="preserve"> management.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247"/>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functional approach</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human relations approach</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systems approach</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 xml:space="preserve">scientific </w:t>
                  </w:r>
                  <w:r>
                    <w:rPr>
                      <w:rFonts w:ascii="Times New Roman" w:eastAsia="Times New Roman" w:hAnsi="Times New Roman" w:cs="Times New Roman"/>
                      <w:color w:val="000000"/>
                      <w:sz w:val="22"/>
                      <w:szCs w:val="22"/>
                    </w:rPr>
                    <w:t>management approach</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700"/>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d</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Challenging</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SUPE.LEON.16.1-3 - LO: 1-3</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Reflective Thinking: Re - BUSPROG: Reflective Thinking</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 xml:space="preserve">United </w:t>
                  </w:r>
                  <w:r>
                    <w:rPr>
                      <w:rFonts w:ascii="Times New Roman" w:eastAsia="Times New Roman" w:hAnsi="Times New Roman" w:cs="Times New Roman"/>
                      <w:color w:val="000000"/>
                      <w:sz w:val="22"/>
                      <w:szCs w:val="22"/>
                    </w:rPr>
                    <w:t>States - AK - DISC: Motivation Concepts - DISC: Environmental Influence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Application</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 xml:space="preserve">49. Sierra uses mathematical models to determine the effect on production if the cost of materials increases by 20 percent. She is utilizing </w:t>
            </w:r>
            <w:r>
              <w:rPr>
                <w:rFonts w:ascii="Times New Roman" w:eastAsia="Times New Roman" w:hAnsi="Times New Roman" w:cs="Times New Roman"/>
                <w:color w:val="000000"/>
                <w:sz w:val="22"/>
                <w:szCs w:val="22"/>
              </w:rPr>
              <w:t>_____.</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382"/>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scientific management</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the behavioral science approach</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the functional approach</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the quantitative/systems approach</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700"/>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d</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Challenging</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SUPE.LEON.16.1-3 - LO: 1-3</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Reflective Thinking: Re - BUSPROG: Reflective Thinking</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Motivation Concepts - DISC: Environmental Influence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Application</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 xml:space="preserve">50. A continuous </w:t>
            </w:r>
            <w:r>
              <w:rPr>
                <w:rFonts w:ascii="Times New Roman" w:eastAsia="Times New Roman" w:hAnsi="Times New Roman" w:cs="Times New Roman"/>
                <w:color w:val="000000"/>
                <w:sz w:val="22"/>
                <w:szCs w:val="22"/>
              </w:rPr>
              <w:t>process of assimilation and growth within the organization for new hires is referred to as _____.</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374"/>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onboarding</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outsourcing</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empowerment</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employee engagement</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168"/>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Easy</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SUPE.LEON.16.1-4 - LO:1-4</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lastRenderedPageBreak/>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Analytic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Leadership Principles: - DISC: Leadership Principles</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Knowledge</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 xml:space="preserve">51. When Samara took up a job in </w:t>
            </w:r>
            <w:r>
              <w:rPr>
                <w:rFonts w:ascii="Times New Roman" w:eastAsia="Times New Roman" w:hAnsi="Times New Roman" w:cs="Times New Roman"/>
                <w:color w:val="000000"/>
                <w:sz w:val="22"/>
                <w:szCs w:val="22"/>
              </w:rPr>
              <w:t xml:space="preserve">Delta Inc., she learned that the company has a mentoring program in place that is meant to engage new hires. She also learned that Delta conducts special training sessions about jobs, tasks, and the general organizational culture and rules to help the new </w:t>
            </w:r>
            <w:r>
              <w:rPr>
                <w:rFonts w:ascii="Times New Roman" w:eastAsia="Times New Roman" w:hAnsi="Times New Roman" w:cs="Times New Roman"/>
                <w:color w:val="000000"/>
                <w:sz w:val="22"/>
                <w:szCs w:val="22"/>
              </w:rPr>
              <w:t>hires assimilate well into the organization. Which of the following concepts is illustrated in the scenario?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684"/>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Outsourcing</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Job redesign</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Onboarding</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Job deskilling </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700"/>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Challenging</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SUPE.LEON.16.1-4 - LO:1-4</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Reflective Thinking: Re - BUSPROG: Reflective Thinking</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Leadership Principles: - DISC: Leadership Principles</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t>
                  </w:r>
                  <w:r>
                    <w:rPr>
                      <w:rFonts w:ascii="Times New Roman" w:eastAsia="Times New Roman" w:hAnsi="Times New Roman" w:cs="Times New Roman"/>
                      <w:i/>
                      <w:iCs/>
                      <w:color w:val="000000"/>
                      <w:sz w:val="22"/>
                      <w:szCs w:val="22"/>
                    </w:rPr>
                    <w:t>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Application</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 xml:space="preserve">52. In the context of demographic differences in workforce, millennials are </w:t>
            </w:r>
            <w:proofErr w:type="spellStart"/>
            <w:r>
              <w:rPr>
                <w:rFonts w:ascii="Times New Roman" w:eastAsia="Times New Roman" w:hAnsi="Times New Roman" w:cs="Times New Roman"/>
                <w:color w:val="000000"/>
                <w:sz w:val="22"/>
                <w:szCs w:val="22"/>
              </w:rPr>
              <w:t>likley</w:t>
            </w:r>
            <w:proofErr w:type="spellEnd"/>
            <w:r>
              <w:rPr>
                <w:rFonts w:ascii="Times New Roman" w:eastAsia="Times New Roman" w:hAnsi="Times New Roman" w:cs="Times New Roman"/>
                <w:color w:val="000000"/>
                <w:sz w:val="22"/>
                <w:szCs w:val="22"/>
              </w:rPr>
              <w:t xml:space="preserve"> to emphasize _____.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411"/>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loose rules</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group activities</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security</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individualistic cultures</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5818"/>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Moderate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SUPE.LEON.16.1-4 - LO:1-4</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Analytic: Ref: - BUSPROG: Analytic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Environmental Influence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Compreh</w:t>
                  </w:r>
                  <w:r>
                    <w:rPr>
                      <w:rFonts w:ascii="Times New Roman" w:eastAsia="Times New Roman" w:hAnsi="Times New Roman" w:cs="Times New Roman"/>
                      <w:color w:val="000000"/>
                      <w:sz w:val="22"/>
                      <w:szCs w:val="22"/>
                    </w:rPr>
                    <w:t>ension</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53. Which of the following is NOT a characteristic of the work attitudes and experiences of generation Xers?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053"/>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They have far less concern about staying with companies for long periods.</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 xml:space="preserve">They are more patient and willing to accept </w:t>
                  </w:r>
                  <w:r>
                    <w:rPr>
                      <w:rFonts w:ascii="Times New Roman" w:eastAsia="Times New Roman" w:hAnsi="Times New Roman" w:cs="Times New Roman"/>
                      <w:color w:val="000000"/>
                      <w:sz w:val="22"/>
                      <w:szCs w:val="22"/>
                    </w:rPr>
                    <w:t>change.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They expect employers to provide them with more personal and leisure time.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They harbor considerable skepticism about management’s values and management’s concerns for employees.</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674"/>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Moderate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SUPE.LEON.16.1-4 - LO:1-4</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Diversity</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Environmental Influence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Comprehension</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lastRenderedPageBreak/>
              <w:t xml:space="preserve">54. Which of the following is true </w:t>
            </w:r>
            <w:r>
              <w:rPr>
                <w:rFonts w:ascii="Times New Roman" w:eastAsia="Times New Roman" w:hAnsi="Times New Roman" w:cs="Times New Roman"/>
                <w:color w:val="000000"/>
                <w:sz w:val="22"/>
                <w:szCs w:val="22"/>
              </w:rPr>
              <w:t>about the glass ceiling?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539"/>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It refers to the absence of formal authority in an organization.</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It compartmentalizes men into certain occupational classes.</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It impacts both minorities and women.</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 xml:space="preserve">It refers to the belief that women are </w:t>
                  </w:r>
                  <w:r>
                    <w:rPr>
                      <w:rFonts w:ascii="Times New Roman" w:eastAsia="Times New Roman" w:hAnsi="Times New Roman" w:cs="Times New Roman"/>
                      <w:color w:val="000000"/>
                      <w:sz w:val="22"/>
                      <w:szCs w:val="22"/>
                    </w:rPr>
                    <w:t>more effective leaders than men.</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168"/>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Moderate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SUPE.LEON.16.1-4 - LO:1-4</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Diversity</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 xml:space="preserve">United States - AK - DISC: Leadership </w:t>
                  </w:r>
                  <w:r>
                    <w:rPr>
                      <w:rFonts w:ascii="Times New Roman" w:eastAsia="Times New Roman" w:hAnsi="Times New Roman" w:cs="Times New Roman"/>
                      <w:color w:val="000000"/>
                      <w:sz w:val="22"/>
                      <w:szCs w:val="22"/>
                    </w:rPr>
                    <w:t>Principles: - DISC: Leadership Principles</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Comprehension</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 xml:space="preserve">55. The supervisors at </w:t>
            </w:r>
            <w:proofErr w:type="spellStart"/>
            <w:r>
              <w:rPr>
                <w:rFonts w:ascii="Times New Roman" w:eastAsia="Times New Roman" w:hAnsi="Times New Roman" w:cs="Times New Roman"/>
                <w:color w:val="000000"/>
                <w:sz w:val="22"/>
                <w:szCs w:val="22"/>
              </w:rPr>
              <w:t>Millcroft</w:t>
            </w:r>
            <w:proofErr w:type="spellEnd"/>
            <w:r>
              <w:rPr>
                <w:rFonts w:ascii="Times New Roman" w:eastAsia="Times New Roman" w:hAnsi="Times New Roman" w:cs="Times New Roman"/>
                <w:color w:val="000000"/>
                <w:sz w:val="22"/>
                <w:szCs w:val="22"/>
              </w:rPr>
              <w:t xml:space="preserve"> Industries have been instructed to allocate more time for on-the-job employee training and to encourage workers to pursue continuing </w:t>
            </w:r>
            <w:r>
              <w:rPr>
                <w:rFonts w:ascii="Times New Roman" w:eastAsia="Times New Roman" w:hAnsi="Times New Roman" w:cs="Times New Roman"/>
                <w:color w:val="000000"/>
                <w:sz w:val="22"/>
                <w:szCs w:val="22"/>
              </w:rPr>
              <w:t xml:space="preserve">education. These measures are taken by the company to improve the skills of the employees and thus provide better products and services to its customers. </w:t>
            </w:r>
            <w:proofErr w:type="spellStart"/>
            <w:r>
              <w:rPr>
                <w:rFonts w:ascii="Times New Roman" w:eastAsia="Times New Roman" w:hAnsi="Times New Roman" w:cs="Times New Roman"/>
                <w:color w:val="000000"/>
                <w:sz w:val="22"/>
                <w:szCs w:val="22"/>
              </w:rPr>
              <w:t>Millcroft</w:t>
            </w:r>
            <w:proofErr w:type="spellEnd"/>
            <w:r>
              <w:rPr>
                <w:rFonts w:ascii="Times New Roman" w:eastAsia="Times New Roman" w:hAnsi="Times New Roman" w:cs="Times New Roman"/>
                <w:color w:val="000000"/>
                <w:sz w:val="22"/>
                <w:szCs w:val="22"/>
              </w:rPr>
              <w:t xml:space="preserve"> Industries is most likely attempting to: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027"/>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pPr>
                    <w:pStyle w:val="p"/>
                  </w:pPr>
                  <w:proofErr w:type="gramStart"/>
                  <w:r>
                    <w:rPr>
                      <w:rFonts w:ascii="Times New Roman" w:eastAsia="Times New Roman" w:hAnsi="Times New Roman" w:cs="Times New Roman"/>
                      <w:color w:val="000000"/>
                      <w:sz w:val="22"/>
                      <w:szCs w:val="22"/>
                    </w:rPr>
                    <w:t>downsize</w:t>
                  </w:r>
                  <w:proofErr w:type="gramEnd"/>
                  <w:r>
                    <w:rPr>
                      <w:rFonts w:ascii="Times New Roman" w:eastAsia="Times New Roman" w:hAnsi="Times New Roman" w:cs="Times New Roman"/>
                      <w:color w:val="000000"/>
                      <w:sz w:val="22"/>
                      <w:szCs w:val="22"/>
                    </w:rPr>
                    <w:t>.</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pPr>
                    <w:pStyle w:val="p"/>
                  </w:pPr>
                  <w:proofErr w:type="gramStart"/>
                  <w:r>
                    <w:rPr>
                      <w:rFonts w:ascii="Times New Roman" w:eastAsia="Times New Roman" w:hAnsi="Times New Roman" w:cs="Times New Roman"/>
                      <w:color w:val="000000"/>
                      <w:sz w:val="22"/>
                      <w:szCs w:val="22"/>
                    </w:rPr>
                    <w:t>increase</w:t>
                  </w:r>
                  <w:proofErr w:type="gramEnd"/>
                  <w:r>
                    <w:rPr>
                      <w:rFonts w:ascii="Times New Roman" w:eastAsia="Times New Roman" w:hAnsi="Times New Roman" w:cs="Times New Roman"/>
                      <w:color w:val="000000"/>
                      <w:sz w:val="22"/>
                      <w:szCs w:val="22"/>
                    </w:rPr>
                    <w:t xml:space="preserve"> overhead costs.</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D734E" w:rsidRDefault="005A6BF2">
                  <w:pPr>
                    <w:pStyle w:val="p"/>
                  </w:pPr>
                  <w:proofErr w:type="gramStart"/>
                  <w:r>
                    <w:rPr>
                      <w:rFonts w:ascii="Times New Roman" w:eastAsia="Times New Roman" w:hAnsi="Times New Roman" w:cs="Times New Roman"/>
                      <w:color w:val="000000"/>
                      <w:sz w:val="22"/>
                      <w:szCs w:val="22"/>
                    </w:rPr>
                    <w:t>implement</w:t>
                  </w:r>
                  <w:proofErr w:type="gramEnd"/>
                  <w:r>
                    <w:rPr>
                      <w:rFonts w:ascii="Times New Roman" w:eastAsia="Times New Roman" w:hAnsi="Times New Roman" w:cs="Times New Roman"/>
                      <w:color w:val="000000"/>
                      <w:sz w:val="22"/>
                      <w:szCs w:val="22"/>
                    </w:rPr>
                    <w:t xml:space="preserve"> job deskilling.</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D734E" w:rsidRDefault="005A6BF2">
                  <w:pPr>
                    <w:pStyle w:val="p"/>
                  </w:pPr>
                  <w:proofErr w:type="gramStart"/>
                  <w:r>
                    <w:rPr>
                      <w:rFonts w:ascii="Times New Roman" w:eastAsia="Times New Roman" w:hAnsi="Times New Roman" w:cs="Times New Roman"/>
                      <w:color w:val="000000"/>
                      <w:sz w:val="22"/>
                      <w:szCs w:val="22"/>
                    </w:rPr>
                    <w:t>gain</w:t>
                  </w:r>
                  <w:proofErr w:type="gramEnd"/>
                  <w:r>
                    <w:rPr>
                      <w:rFonts w:ascii="Times New Roman" w:eastAsia="Times New Roman" w:hAnsi="Times New Roman" w:cs="Times New Roman"/>
                      <w:color w:val="000000"/>
                      <w:sz w:val="22"/>
                      <w:szCs w:val="22"/>
                    </w:rPr>
                    <w:t xml:space="preserve"> a competitive advantage.</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700"/>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d</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Challenging</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SUPE.LEON.16.1-4 - LO:1-4</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 xml:space="preserve">United States - BUSPROG: Reflective Thinking: Re - BUSPROG: </w:t>
                  </w:r>
                  <w:r>
                    <w:rPr>
                      <w:rFonts w:ascii="Times New Roman" w:eastAsia="Times New Roman" w:hAnsi="Times New Roman" w:cs="Times New Roman"/>
                      <w:color w:val="000000"/>
                      <w:sz w:val="22"/>
                      <w:szCs w:val="22"/>
                    </w:rPr>
                    <w:t>Reflective Thinking</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Creation of Value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Application</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56. Which of the following is NOT an accurate statement about business trends?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556"/>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Fewer businesses are likely to outsource work to</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differnt</w:t>
                  </w:r>
                  <w:proofErr w:type="spellEnd"/>
                  <w:r>
                    <w:rPr>
                      <w:rFonts w:ascii="Times New Roman" w:eastAsia="Times New Roman" w:hAnsi="Times New Roman" w:cs="Times New Roman"/>
                      <w:color w:val="000000"/>
                      <w:sz w:val="22"/>
                      <w:szCs w:val="22"/>
                    </w:rPr>
                    <w:t xml:space="preserve"> countries.</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Small and midsize firms are expected to create most of the job growth in the coming decade.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Low-paying jobs are likely to be on the rise.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Labor shortage at all skill levels is on the rise.</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674"/>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Moderate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SUPE.LEON.16.1-4 - LO:1-4</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Analytic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Environmental Influence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Comprehension</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 xml:space="preserve">57. In </w:t>
            </w:r>
            <w:r>
              <w:rPr>
                <w:rFonts w:ascii="Times New Roman" w:eastAsia="Times New Roman" w:hAnsi="Times New Roman" w:cs="Times New Roman"/>
                <w:color w:val="000000"/>
                <w:sz w:val="22"/>
                <w:szCs w:val="22"/>
              </w:rPr>
              <w:t>international business, _____.</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011"/>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pPr>
                    <w:pStyle w:val="p"/>
                  </w:pPr>
                  <w:proofErr w:type="gramStart"/>
                  <w:r>
                    <w:rPr>
                      <w:rFonts w:ascii="Times New Roman" w:eastAsia="Times New Roman" w:hAnsi="Times New Roman" w:cs="Times New Roman"/>
                      <w:color w:val="000000"/>
                      <w:sz w:val="22"/>
                      <w:szCs w:val="22"/>
                    </w:rPr>
                    <w:t>many</w:t>
                  </w:r>
                  <w:proofErr w:type="gramEnd"/>
                  <w:r>
                    <w:rPr>
                      <w:rFonts w:ascii="Times New Roman" w:eastAsia="Times New Roman" w:hAnsi="Times New Roman" w:cs="Times New Roman"/>
                      <w:color w:val="000000"/>
                      <w:sz w:val="22"/>
                      <w:szCs w:val="22"/>
                    </w:rPr>
                    <w:t xml:space="preserve"> U.S. firms have moved production overseas because of low wages.</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pPr>
                    <w:pStyle w:val="p"/>
                  </w:pPr>
                  <w:proofErr w:type="gramStart"/>
                  <w:r>
                    <w:rPr>
                      <w:rFonts w:ascii="Times New Roman" w:eastAsia="Times New Roman" w:hAnsi="Times New Roman" w:cs="Times New Roman"/>
                      <w:color w:val="000000"/>
                      <w:sz w:val="22"/>
                      <w:szCs w:val="22"/>
                    </w:rPr>
                    <w:t>too</w:t>
                  </w:r>
                  <w:proofErr w:type="gramEnd"/>
                  <w:r>
                    <w:rPr>
                      <w:rFonts w:ascii="Times New Roman" w:eastAsia="Times New Roman" w:hAnsi="Times New Roman" w:cs="Times New Roman"/>
                      <w:color w:val="000000"/>
                      <w:sz w:val="22"/>
                      <w:szCs w:val="22"/>
                    </w:rPr>
                    <w:t xml:space="preserve"> much information (TMI) is being seen as a boon by all supervisors around the world.</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D734E" w:rsidRDefault="005A6BF2">
                  <w:pPr>
                    <w:pStyle w:val="p"/>
                  </w:pPr>
                  <w:proofErr w:type="gramStart"/>
                  <w:r>
                    <w:rPr>
                      <w:rFonts w:ascii="Times New Roman" w:eastAsia="Times New Roman" w:hAnsi="Times New Roman" w:cs="Times New Roman"/>
                      <w:color w:val="000000"/>
                      <w:sz w:val="22"/>
                      <w:szCs w:val="22"/>
                    </w:rPr>
                    <w:t>corporate</w:t>
                  </w:r>
                  <w:proofErr w:type="gramEnd"/>
                  <w:r>
                    <w:rPr>
                      <w:rFonts w:ascii="Times New Roman" w:eastAsia="Times New Roman" w:hAnsi="Times New Roman" w:cs="Times New Roman"/>
                      <w:color w:val="000000"/>
                      <w:sz w:val="22"/>
                      <w:szCs w:val="22"/>
                    </w:rPr>
                    <w:t xml:space="preserve"> culture is largely the same </w:t>
                  </w:r>
                  <w:r>
                    <w:rPr>
                      <w:rFonts w:ascii="Times New Roman" w:eastAsia="Times New Roman" w:hAnsi="Times New Roman" w:cs="Times New Roman"/>
                      <w:color w:val="000000"/>
                      <w:sz w:val="22"/>
                      <w:szCs w:val="22"/>
                    </w:rPr>
                    <w:t>everywhere.</w:t>
                  </w:r>
                </w:p>
              </w:tc>
            </w:tr>
            <w:tr w:rsidR="009D734E">
              <w:tc>
                <w:tcPr>
                  <w:tcW w:w="400" w:type="dxa"/>
                  <w:tcMar>
                    <w:top w:w="0" w:type="dxa"/>
                    <w:left w:w="0" w:type="dxa"/>
                    <w:bottom w:w="0" w:type="dxa"/>
                    <w:right w:w="0" w:type="dxa"/>
                  </w:tcMar>
                </w:tcPr>
                <w:p w:rsidR="009D734E" w:rsidRDefault="005A6BF2">
                  <w:r>
                    <w:rPr>
                      <w:color w:val="000000"/>
                      <w:sz w:val="20"/>
                      <w:szCs w:val="20"/>
                    </w:rPr>
                    <w:lastRenderedPageBreak/>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D734E" w:rsidRDefault="005A6BF2">
                  <w:pPr>
                    <w:pStyle w:val="p"/>
                  </w:pPr>
                  <w:proofErr w:type="gramStart"/>
                  <w:r>
                    <w:rPr>
                      <w:rFonts w:ascii="Times New Roman" w:eastAsia="Times New Roman" w:hAnsi="Times New Roman" w:cs="Times New Roman"/>
                      <w:color w:val="000000"/>
                      <w:sz w:val="22"/>
                      <w:szCs w:val="22"/>
                    </w:rPr>
                    <w:t>supervisory</w:t>
                  </w:r>
                  <w:proofErr w:type="gramEnd"/>
                  <w:r>
                    <w:rPr>
                      <w:rFonts w:ascii="Times New Roman" w:eastAsia="Times New Roman" w:hAnsi="Times New Roman" w:cs="Times New Roman"/>
                      <w:color w:val="000000"/>
                      <w:sz w:val="22"/>
                      <w:szCs w:val="22"/>
                    </w:rPr>
                    <w:t xml:space="preserve"> techniques that work in the </w:t>
                  </w:r>
                  <w:proofErr w:type="spellStart"/>
                  <w:r>
                    <w:rPr>
                      <w:rFonts w:ascii="Times New Roman" w:eastAsia="Times New Roman" w:hAnsi="Times New Roman" w:cs="Times New Roman"/>
                      <w:color w:val="000000"/>
                      <w:sz w:val="22"/>
                      <w:szCs w:val="22"/>
                    </w:rPr>
                    <w:t>Untied</w:t>
                  </w:r>
                  <w:proofErr w:type="spellEnd"/>
                  <w:r>
                    <w:rPr>
                      <w:rFonts w:ascii="Times New Roman" w:eastAsia="Times New Roman" w:hAnsi="Times New Roman" w:cs="Times New Roman"/>
                      <w:color w:val="000000"/>
                      <w:sz w:val="22"/>
                      <w:szCs w:val="22"/>
                    </w:rPr>
                    <w:t xml:space="preserve"> States are almost always successful in other countries as well.</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674"/>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Moderate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SUPE.LEON.16.1-4 - LO:1-4</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Diversity</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Environmental Influence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Comprehension</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58. The set of shared values, purposes, and beliefs that employees have about an organization is its _____.</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052"/>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organizational science </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value statement</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corporate social responsibility</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corporate culture</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3252"/>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d</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Easy</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SUPE.LEON.16.1-4 - LO:1-4</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 xml:space="preserve">United States - </w:t>
                  </w:r>
                  <w:r>
                    <w:rPr>
                      <w:rFonts w:ascii="Times New Roman" w:eastAsia="Times New Roman" w:hAnsi="Times New Roman" w:cs="Times New Roman"/>
                      <w:color w:val="000000"/>
                      <w:sz w:val="22"/>
                      <w:szCs w:val="22"/>
                    </w:rPr>
                    <w:t>BUSPROG: Analytic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Strategy</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Knowledge</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 xml:space="preserve">59. The _____ requires firms employing 100 or more workers to provide 60 days’ advance notice to employees before shutting down or conducting </w:t>
            </w:r>
            <w:r>
              <w:rPr>
                <w:rFonts w:ascii="Times New Roman" w:eastAsia="Times New Roman" w:hAnsi="Times New Roman" w:cs="Times New Roman"/>
                <w:color w:val="000000"/>
                <w:sz w:val="22"/>
                <w:szCs w:val="22"/>
              </w:rPr>
              <w:t>substantial layoffs.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883"/>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Family and Medical Leave Act</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Worker Adjustment and Retraining Act</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Occupational Safety and Health Act</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Fair Labor Standards Act</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436"/>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Easy</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SUPE.LEON.16.1-4 - LO:1-4</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Analytic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Legal Responsibilities - DISC: Environmental Influence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Knowledge</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 xml:space="preserve">60. Giving employees the authority </w:t>
            </w:r>
            <w:r>
              <w:rPr>
                <w:rFonts w:ascii="Times New Roman" w:eastAsia="Times New Roman" w:hAnsi="Times New Roman" w:cs="Times New Roman"/>
                <w:color w:val="000000"/>
                <w:sz w:val="22"/>
                <w:szCs w:val="22"/>
              </w:rPr>
              <w:t>and responsibility to achieve their individual and the organization's objectives is known as _____.</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447"/>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development</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autocratic management</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empowerment</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two-tier management</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327"/>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Easy</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SUPE.LEON.16.1-4 - LO:1-4</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lastRenderedPageBreak/>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Analytic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Motivation Concepts - DISC: Environmental Influence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Knowledge</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 xml:space="preserve">61. As a </w:t>
            </w:r>
            <w:r>
              <w:rPr>
                <w:rFonts w:ascii="Times New Roman" w:eastAsia="Times New Roman" w:hAnsi="Times New Roman" w:cs="Times New Roman"/>
                <w:color w:val="000000"/>
                <w:sz w:val="22"/>
                <w:szCs w:val="22"/>
              </w:rPr>
              <w:t>manager, Jamie gives her employees authority and responsibility to carry out their tasks. She also encourages them to pursue their individual work goals in addition to the organization's goals. Jamie's employees also make certain decisions by themselves. T</w:t>
            </w:r>
            <w:r>
              <w:rPr>
                <w:rFonts w:ascii="Times New Roman" w:eastAsia="Times New Roman" w:hAnsi="Times New Roman" w:cs="Times New Roman"/>
                <w:color w:val="000000"/>
                <w:sz w:val="22"/>
                <w:szCs w:val="22"/>
              </w:rPr>
              <w:t>his scenario illustrates _______.</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082"/>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job deskilling</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employee empowerment</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non-participative management</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negative reinforcement</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700"/>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Challenging</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SUPE.LEON.16.1-4 - LO:1-4</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Reflective Thinking: Re - BUSPROG: Reflective Thinking</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Motivation Concepts - DISC: Environmental Influence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Application</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 xml:space="preserve">62. Omega Corp. </w:t>
            </w:r>
            <w:r>
              <w:rPr>
                <w:rFonts w:ascii="Times New Roman" w:eastAsia="Times New Roman" w:hAnsi="Times New Roman" w:cs="Times New Roman"/>
                <w:color w:val="000000"/>
                <w:sz w:val="22"/>
                <w:szCs w:val="22"/>
              </w:rPr>
              <w:t>allows employees to choose their work hours within stated limits. This type of workplace policy is known as _____.</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720"/>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flextime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job sharing</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telecommuting</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job redesign</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168"/>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Challenging</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SUPE.LEON.16.1-4 - LO:1-4</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Analytic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Leadership Principles: - DISC: Leadership Principles</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Application</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 xml:space="preserve">63. Nicole </w:t>
            </w:r>
            <w:r>
              <w:rPr>
                <w:rFonts w:ascii="Times New Roman" w:eastAsia="Times New Roman" w:hAnsi="Times New Roman" w:cs="Times New Roman"/>
                <w:color w:val="000000"/>
                <w:sz w:val="22"/>
                <w:szCs w:val="22"/>
              </w:rPr>
              <w:t>works from home full-time for a non-profit organization. She receives work from and sends work to the office via a computer and modem. This is an example of _____.</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720"/>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flextime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job sharing</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telecommuting</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outsourcing</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700"/>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Challenging</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SUPE.LEON.16.1-4 - LO:1-4</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Reflective Thinking: Re - BUSPROG: Reflective Thinking</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Information Techn</w:t>
                  </w:r>
                  <w:r>
                    <w:rPr>
                      <w:rFonts w:ascii="Times New Roman" w:eastAsia="Times New Roman" w:hAnsi="Times New Roman" w:cs="Times New Roman"/>
                      <w:color w:val="000000"/>
                      <w:sz w:val="22"/>
                      <w:szCs w:val="22"/>
                    </w:rPr>
                    <w:t>ologies</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Application</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lastRenderedPageBreak/>
              <w:t>64. _____ are invisible barriers that compartmentalize women and minorities into certain occupational classes.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629"/>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Glass hurdles</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Glass bridges</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Glass ceilings</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Glass walls</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168"/>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d</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Easy</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SUPE.LEON.16.1-4 - LO:1-4</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Diversity</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Leadership Principles: - DISC: Leadership Principles</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w:t>
                  </w:r>
                  <w:r>
                    <w:rPr>
                      <w:rFonts w:ascii="Times New Roman" w:eastAsia="Times New Roman" w:hAnsi="Times New Roman" w:cs="Times New Roman"/>
                      <w:color w:val="000000"/>
                      <w:sz w:val="22"/>
                      <w:szCs w:val="22"/>
                    </w:rPr>
                    <w:t>OM'S: Knowledge</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 xml:space="preserve">65. Wanda has observed that at her company, the human resources and accounting departments are made up almost entirely of women, while other areas such as sales are composed primarily of men. This is an example of which type of </w:t>
            </w:r>
            <w:r>
              <w:rPr>
                <w:rFonts w:ascii="Times New Roman" w:eastAsia="Times New Roman" w:hAnsi="Times New Roman" w:cs="Times New Roman"/>
                <w:color w:val="000000"/>
                <w:sz w:val="22"/>
                <w:szCs w:val="22"/>
              </w:rPr>
              <w:t>workplace barrier?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653"/>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Glass ceiling</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Glass wall</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Visible hurdle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Visible ladder</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700"/>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Challenging</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SUPE.LEON.16.1-4 - LO:1-4</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 xml:space="preserve">United States - BUSPROG: </w:t>
                  </w:r>
                  <w:r>
                    <w:rPr>
                      <w:rFonts w:ascii="Times New Roman" w:eastAsia="Times New Roman" w:hAnsi="Times New Roman" w:cs="Times New Roman"/>
                      <w:color w:val="000000"/>
                      <w:sz w:val="22"/>
                      <w:szCs w:val="22"/>
                    </w:rPr>
                    <w:t>Reflective Thinking: Re - BUSPROG: Reflective Thinking</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Leadership Principles: - DISC: Leadership Principles</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Application</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 xml:space="preserve">66. _____ occurs when employees are in jobs that do not use </w:t>
            </w:r>
            <w:r>
              <w:rPr>
                <w:rFonts w:ascii="Times New Roman" w:eastAsia="Times New Roman" w:hAnsi="Times New Roman" w:cs="Times New Roman"/>
                <w:color w:val="000000"/>
                <w:sz w:val="22"/>
                <w:szCs w:val="22"/>
              </w:rPr>
              <w:t>their skills, knowledge, and abilities.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435"/>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Competitive advantage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Contingent work</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Unemployment</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Underemployment</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333"/>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d</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Easy</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SUPE.LEON.16.1-4 - LO:1-4</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Analytic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Individual Dynamics</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Knowledge</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 xml:space="preserve">67. Sylvia just began a new job as a retail customer service representative. However, she is disappointed that the new </w:t>
            </w:r>
            <w:r>
              <w:rPr>
                <w:rFonts w:ascii="Times New Roman" w:eastAsia="Times New Roman" w:hAnsi="Times New Roman" w:cs="Times New Roman"/>
                <w:color w:val="000000"/>
                <w:sz w:val="22"/>
                <w:szCs w:val="22"/>
              </w:rPr>
              <w:t xml:space="preserve">job does not allow her to use her technology literacy </w:t>
            </w:r>
            <w:proofErr w:type="spellStart"/>
            <w:r>
              <w:rPr>
                <w:rFonts w:ascii="Times New Roman" w:eastAsia="Times New Roman" w:hAnsi="Times New Roman" w:cs="Times New Roman"/>
                <w:color w:val="000000"/>
                <w:sz w:val="22"/>
                <w:szCs w:val="22"/>
              </w:rPr>
              <w:t>skills.Which</w:t>
            </w:r>
            <w:proofErr w:type="spellEnd"/>
            <w:r>
              <w:rPr>
                <w:rFonts w:ascii="Times New Roman" w:eastAsia="Times New Roman" w:hAnsi="Times New Roman" w:cs="Times New Roman"/>
                <w:color w:val="000000"/>
                <w:sz w:val="22"/>
                <w:szCs w:val="22"/>
              </w:rPr>
              <w:t xml:space="preserve"> of the following terms best describes Sylvia’s level of employment?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142"/>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Unemployment</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Absolute advantage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Underemployment</w:t>
                  </w:r>
                </w:p>
              </w:tc>
            </w:tr>
            <w:tr w:rsidR="009D734E">
              <w:tc>
                <w:tcPr>
                  <w:tcW w:w="400" w:type="dxa"/>
                  <w:tcMar>
                    <w:top w:w="0" w:type="dxa"/>
                    <w:left w:w="0" w:type="dxa"/>
                    <w:bottom w:w="0" w:type="dxa"/>
                    <w:right w:w="0" w:type="dxa"/>
                  </w:tcMar>
                </w:tcPr>
                <w:p w:rsidR="009D734E" w:rsidRDefault="005A6BF2">
                  <w:r>
                    <w:rPr>
                      <w:color w:val="000000"/>
                      <w:sz w:val="20"/>
                      <w:szCs w:val="20"/>
                    </w:rPr>
                    <w:lastRenderedPageBreak/>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Contingent work</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700"/>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Challenging</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SUPE.LEON.16.1-4 - LO:1-4</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Reflective Thinking: Re - BUSPROG: Reflective Thinking</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Individual Dynamics</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w:t>
                  </w:r>
                  <w:r>
                    <w:rPr>
                      <w:rFonts w:ascii="Times New Roman" w:eastAsia="Times New Roman" w:hAnsi="Times New Roman" w:cs="Times New Roman"/>
                      <w:i/>
                      <w:iCs/>
                      <w:color w:val="000000"/>
                      <w:sz w:val="22"/>
                      <w:szCs w:val="22"/>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Application</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68. The traditional mode of face-to-face communication has been altered most significantly by which change in technology?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032"/>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Rise of social networking sites</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The popularity of flextime in corporations</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 xml:space="preserve">The </w:t>
                  </w:r>
                  <w:r>
                    <w:rPr>
                      <w:rFonts w:ascii="Times New Roman" w:eastAsia="Times New Roman" w:hAnsi="Times New Roman" w:cs="Times New Roman"/>
                      <w:color w:val="000000"/>
                      <w:sz w:val="22"/>
                      <w:szCs w:val="22"/>
                    </w:rPr>
                    <w:t>popularity of job sharing in corporations</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Declining use of English as the language of business</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638"/>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Moderate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SUPE.LEON.16.1-4 - LO:1-4</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 xml:space="preserve">United States - BUSPROG: </w:t>
                  </w:r>
                  <w:r>
                    <w:rPr>
                      <w:rFonts w:ascii="Times New Roman" w:eastAsia="Times New Roman" w:hAnsi="Times New Roman" w:cs="Times New Roman"/>
                      <w:color w:val="000000"/>
                      <w:sz w:val="22"/>
                      <w:szCs w:val="22"/>
                    </w:rPr>
                    <w:t>Communication</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Information Technology</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Comprehension</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 xml:space="preserve">69. Lisa drives a bus for the county school system, where she works limited hours within a nine-month contract that is based on the </w:t>
            </w:r>
            <w:r>
              <w:rPr>
                <w:rFonts w:ascii="Times New Roman" w:eastAsia="Times New Roman" w:hAnsi="Times New Roman" w:cs="Times New Roman"/>
                <w:color w:val="000000"/>
                <w:sz w:val="22"/>
                <w:szCs w:val="22"/>
              </w:rPr>
              <w:t>school system’s needs. She does not receive health or retirement benefits. Lisa is a member of the _____ of the school.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691"/>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exempt workforce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contingent workforce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non-contingent workforce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non-exempt workforce</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700"/>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Challenging</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SUPE.LEON.16.1-4 - LO:1-4</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Reflective Thinking: Re - BUSPROG: Reflective Thinking</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 xml:space="preserve">United States - AK - DISC: Leadership Principles: - </w:t>
                  </w:r>
                  <w:r>
                    <w:rPr>
                      <w:rFonts w:ascii="Times New Roman" w:eastAsia="Times New Roman" w:hAnsi="Times New Roman" w:cs="Times New Roman"/>
                      <w:color w:val="000000"/>
                      <w:sz w:val="22"/>
                      <w:szCs w:val="22"/>
                    </w:rPr>
                    <w:t>DISC: Leadership Principles</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Application</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70. Based on the notion of corporate social responsibility, to which level of responsibility does doing what is right, just, and fair relate?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839"/>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Legal responsibility</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 xml:space="preserve">Ethical </w:t>
                  </w:r>
                  <w:r>
                    <w:rPr>
                      <w:rFonts w:ascii="Times New Roman" w:eastAsia="Times New Roman" w:hAnsi="Times New Roman" w:cs="Times New Roman"/>
                      <w:color w:val="000000"/>
                      <w:sz w:val="22"/>
                      <w:szCs w:val="22"/>
                    </w:rPr>
                    <w:t>responsibility</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Economic responsibility</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Philanthropic responsibility</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565"/>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lastRenderedPageBreak/>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Moderate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SUPE.LEON.16.1-4 - LO:1-4</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Analytic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Ethical Responsibilities</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Comprehension</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 xml:space="preserve">71. _____ prohibits discrimination in hiring, promotion, discharge, pay, benefits, and other aspects of employment on the basis of race, color, </w:t>
            </w:r>
            <w:r>
              <w:rPr>
                <w:rFonts w:ascii="Times New Roman" w:eastAsia="Times New Roman" w:hAnsi="Times New Roman" w:cs="Times New Roman"/>
                <w:color w:val="000000"/>
                <w:sz w:val="22"/>
                <w:szCs w:val="22"/>
              </w:rPr>
              <w:t>religion, gender, or national origin.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453"/>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Title VII of the Civil Rights Act, as amended (1964)</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Labor Management Relations Act (Taft–Hartley) (1947)</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Worker Adjustment and Retraining Act (WARN) (1988).</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 xml:space="preserve">Fair Labor Standards Act (FLSA) </w:t>
                  </w:r>
                  <w:r>
                    <w:rPr>
                      <w:rFonts w:ascii="Times New Roman" w:eastAsia="Times New Roman" w:hAnsi="Times New Roman" w:cs="Times New Roman"/>
                      <w:color w:val="000000"/>
                      <w:sz w:val="22"/>
                      <w:szCs w:val="22"/>
                    </w:rPr>
                    <w:t>(1938)</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436"/>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Easy</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SUPE.LEON.16.1-4 - LO:1-4</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Analytic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 xml:space="preserve">United States - AK - DISC: Legal Responsibilities - DISC: Environmental </w:t>
                  </w:r>
                  <w:r>
                    <w:rPr>
                      <w:rFonts w:ascii="Times New Roman" w:eastAsia="Times New Roman" w:hAnsi="Times New Roman" w:cs="Times New Roman"/>
                      <w:color w:val="000000"/>
                      <w:sz w:val="22"/>
                      <w:szCs w:val="22"/>
                    </w:rPr>
                    <w:t>Influence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Knowledge</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 xml:space="preserve">72. Gwendolyn loves her job and feels connected to her company’s objectives because she feels she does something important, finds the work stimulating, and has plenty of opportunities for personal and </w:t>
            </w:r>
            <w:r>
              <w:rPr>
                <w:rFonts w:ascii="Times New Roman" w:eastAsia="Times New Roman" w:hAnsi="Times New Roman" w:cs="Times New Roman"/>
                <w:color w:val="000000"/>
                <w:sz w:val="22"/>
                <w:szCs w:val="22"/>
              </w:rPr>
              <w:t xml:space="preserve">professional growth. Gwendolyn can best be described as </w:t>
            </w: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n) _____.</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301"/>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deskilled employee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disgruntled employee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hands-off employee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engaged employee</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700"/>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d</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Challenging</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SUPE.LEON.16.1-4 - LO:1-4</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Reflective Thinking: Re - BUSPROG: Reflective Thinking</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Individual Dynamics</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Application</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 xml:space="preserve">73. Which of the </w:t>
            </w:r>
            <w:r>
              <w:rPr>
                <w:rFonts w:ascii="Times New Roman" w:eastAsia="Times New Roman" w:hAnsi="Times New Roman" w:cs="Times New Roman"/>
                <w:color w:val="000000"/>
                <w:sz w:val="22"/>
                <w:szCs w:val="22"/>
              </w:rPr>
              <w:t>following is NOT crucial for supervisors to become true professionals?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271"/>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They must implement micromanagement techniques.</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They have to develop as innovators and idea people.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They must engage in</w:t>
                  </w:r>
                  <w:proofErr w:type="gramStart"/>
                  <w:r>
                    <w:rPr>
                      <w:rFonts w:ascii="Times New Roman" w:eastAsia="Times New Roman" w:hAnsi="Times New Roman" w:cs="Times New Roman"/>
                      <w:color w:val="000000"/>
                      <w:sz w:val="22"/>
                      <w:szCs w:val="22"/>
                    </w:rPr>
                    <w:t>  constant</w:t>
                  </w:r>
                  <w:proofErr w:type="gramEnd"/>
                  <w:r>
                    <w:rPr>
                      <w:rFonts w:ascii="Times New Roman" w:eastAsia="Times New Roman" w:hAnsi="Times New Roman" w:cs="Times New Roman"/>
                      <w:color w:val="000000"/>
                      <w:sz w:val="22"/>
                      <w:szCs w:val="22"/>
                    </w:rPr>
                    <w:t xml:space="preserve"> self-improvement and self-renewal.</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They must constantly update their own skills and knowledge.</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327"/>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Moderate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SUPE.LEON.16.1-5 - LO: 1-5</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Analytic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 xml:space="preserve">United </w:t>
                  </w:r>
                  <w:r>
                    <w:rPr>
                      <w:rFonts w:ascii="Times New Roman" w:eastAsia="Times New Roman" w:hAnsi="Times New Roman" w:cs="Times New Roman"/>
                      <w:color w:val="000000"/>
                      <w:sz w:val="22"/>
                      <w:szCs w:val="22"/>
                    </w:rPr>
                    <w:t>States - AK - DISC: Motivation Concepts - DISC: Environmental Influence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lastRenderedPageBreak/>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Comprehension</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74. While seeking employment elsewhere, employees should _____.</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491"/>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make or receive job-search-related calls at work</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 xml:space="preserve">schedule their </w:t>
                  </w:r>
                  <w:r>
                    <w:rPr>
                      <w:rFonts w:ascii="Times New Roman" w:eastAsia="Times New Roman" w:hAnsi="Times New Roman" w:cs="Times New Roman"/>
                      <w:color w:val="000000"/>
                      <w:sz w:val="22"/>
                      <w:szCs w:val="22"/>
                    </w:rPr>
                    <w:t>interviews during work hours of the current workplace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quit their current jobs before searching for new jobs</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D734E" w:rsidRDefault="005A6BF2">
                  <w:pPr>
                    <w:pStyle w:val="p"/>
                  </w:pPr>
                  <w:r>
                    <w:rPr>
                      <w:rFonts w:ascii="Times New Roman" w:eastAsia="Times New Roman" w:hAnsi="Times New Roman" w:cs="Times New Roman"/>
                      <w:color w:val="000000"/>
                      <w:sz w:val="22"/>
                      <w:szCs w:val="22"/>
                    </w:rPr>
                    <w:t>advise prospective employers to contact them at home</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333"/>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d</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Moderate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SUPE.LEON.16.1-6 - LO: 1-6</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Analytic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Individual Dynamics</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Comprehension</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75. What level of the management hierarchy are supervisors a part</w:t>
            </w:r>
            <w:r>
              <w:rPr>
                <w:rFonts w:ascii="Times New Roman" w:eastAsia="Times New Roman" w:hAnsi="Times New Roman" w:cs="Times New Roman"/>
                <w:color w:val="000000"/>
                <w:sz w:val="22"/>
                <w:szCs w:val="22"/>
              </w:rPr>
              <w:t xml:space="preserve"> of? Who are supervisors responsible for managing?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pPr>
                    <w:pStyle w:val="p"/>
                  </w:pPr>
                  <w:r>
                    <w:rPr>
                      <w:rFonts w:ascii="Times New Roman" w:eastAsia="Times New Roman" w:hAnsi="Times New Roman" w:cs="Times New Roman"/>
                      <w:color w:val="000000"/>
                      <w:sz w:val="22"/>
                      <w:szCs w:val="22"/>
                    </w:rPr>
                    <w:t>Supervisors are first-level managers who are in charge of entry level and other departmental employees.</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Moderate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SUPE.LEON.16.1-2 - LO: 1-2</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Analytic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Operations Management</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Synthesis</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76. According to the Hawthorne effect, what happens to employees while being observed?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650"/>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pPr>
                    <w:pStyle w:val="p"/>
                  </w:pPr>
                  <w:r>
                    <w:rPr>
                      <w:rFonts w:ascii="Times New Roman" w:eastAsia="Times New Roman" w:hAnsi="Times New Roman" w:cs="Times New Roman"/>
                      <w:color w:val="000000"/>
                      <w:sz w:val="22"/>
                      <w:szCs w:val="22"/>
                    </w:rPr>
                    <w:t>Employees behave differently when being observed.</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Moderate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SUPE.LEON.16.1-3 - LO: 1-3</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Analytic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 xml:space="preserve">United States - AK - DISC: </w:t>
                  </w:r>
                  <w:r>
                    <w:rPr>
                      <w:rFonts w:ascii="Times New Roman" w:eastAsia="Times New Roman" w:hAnsi="Times New Roman" w:cs="Times New Roman"/>
                      <w:color w:val="000000"/>
                      <w:sz w:val="22"/>
                      <w:szCs w:val="22"/>
                    </w:rPr>
                    <w:t>Operations Management</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Synthesis</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77. Discuss the measures companies have taken to help their employees balance their family and job responsibilities. Why are companies taking these measures?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pPr>
                    <w:pStyle w:val="p"/>
                  </w:pPr>
                  <w:r>
                    <w:rPr>
                      <w:rFonts w:ascii="Times New Roman" w:eastAsia="Times New Roman" w:hAnsi="Times New Roman" w:cs="Times New Roman"/>
                      <w:color w:val="000000"/>
                      <w:sz w:val="22"/>
                      <w:szCs w:val="22"/>
                    </w:rPr>
                    <w:t>Employees' job performance can</w:t>
                  </w:r>
                  <w:r>
                    <w:rPr>
                      <w:rFonts w:ascii="Times New Roman" w:eastAsia="Times New Roman" w:hAnsi="Times New Roman" w:cs="Times New Roman"/>
                      <w:color w:val="000000"/>
                      <w:sz w:val="22"/>
                      <w:szCs w:val="22"/>
                    </w:rPr>
                    <w:t xml:space="preserve"> often be impacted by conflicts between family and job obligations. To lessen this conflict, and thus improve employee performance, many companies provide on-site child-care for their employees, or help employees make suitable child-care arrangements. The </w:t>
                  </w:r>
                  <w:r>
                    <w:rPr>
                      <w:rFonts w:ascii="Times New Roman" w:eastAsia="Times New Roman" w:hAnsi="Times New Roman" w:cs="Times New Roman"/>
                      <w:color w:val="000000"/>
                      <w:sz w:val="22"/>
                      <w:szCs w:val="22"/>
                    </w:rPr>
                    <w:t>rise of alternative work arrangements such as flextime, job sharing, and telecommuting is also linked to employees' concerns about their family obligations.</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Challenging</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SUPE.LEON.16.1-4 - LO:1-4</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Analytic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Leadership Principles: - DISC: Leadership Principles</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lastRenderedPageBreak/>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Synthesis</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78. List at least five current workplace trends.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515"/>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pPr>
                    <w:pStyle w:val="p"/>
                  </w:pPr>
                  <w:r>
                    <w:rPr>
                      <w:rFonts w:ascii="Times New Roman" w:eastAsia="Times New Roman" w:hAnsi="Times New Roman" w:cs="Times New Roman"/>
                      <w:color w:val="000000"/>
                      <w:sz w:val="22"/>
                      <w:szCs w:val="22"/>
                    </w:rPr>
                    <w:t>Continuing high cost of health care in the United States.</w:t>
                  </w:r>
                  <w:r>
                    <w:rPr>
                      <w:rFonts w:ascii="Times New Roman" w:eastAsia="Times New Roman" w:hAnsi="Times New Roman" w:cs="Times New Roman"/>
                      <w:color w:val="000000"/>
                      <w:sz w:val="22"/>
                      <w:szCs w:val="22"/>
                    </w:rPr>
                    <w:br/>
                    <w:t>Large number of baby boomers retiring at around the same time.</w:t>
                  </w:r>
                  <w:r>
                    <w:rPr>
                      <w:rFonts w:ascii="Times New Roman" w:eastAsia="Times New Roman" w:hAnsi="Times New Roman" w:cs="Times New Roman"/>
                      <w:color w:val="000000"/>
                      <w:sz w:val="22"/>
                      <w:szCs w:val="22"/>
                    </w:rPr>
                    <w:br/>
                    <w:t>Threat of increased /medical costs on economic competitiveness of the United States.</w:t>
                  </w:r>
                  <w:r>
                    <w:rPr>
                      <w:rFonts w:ascii="Times New Roman" w:eastAsia="Times New Roman" w:hAnsi="Times New Roman" w:cs="Times New Roman"/>
                      <w:color w:val="000000"/>
                      <w:sz w:val="22"/>
                      <w:szCs w:val="22"/>
                    </w:rPr>
                    <w:br/>
                    <w:t>Aging population.</w:t>
                  </w:r>
                  <w:r>
                    <w:rPr>
                      <w:rFonts w:ascii="Times New Roman" w:eastAsia="Times New Roman" w:hAnsi="Times New Roman" w:cs="Times New Roman"/>
                      <w:color w:val="000000"/>
                      <w:sz w:val="22"/>
                      <w:szCs w:val="22"/>
                    </w:rPr>
                    <w:br/>
                    <w:t>Growing need to develop retentio</w:t>
                  </w:r>
                  <w:r>
                    <w:rPr>
                      <w:rFonts w:ascii="Times New Roman" w:eastAsia="Times New Roman" w:hAnsi="Times New Roman" w:cs="Times New Roman"/>
                      <w:color w:val="000000"/>
                      <w:sz w:val="22"/>
                      <w:szCs w:val="22"/>
                    </w:rPr>
                    <w:t>n strategies for current and future workforce.</w:t>
                  </w:r>
                  <w:r>
                    <w:rPr>
                      <w:rFonts w:ascii="Times New Roman" w:eastAsia="Times New Roman" w:hAnsi="Times New Roman" w:cs="Times New Roman"/>
                      <w:color w:val="000000"/>
                      <w:sz w:val="22"/>
                      <w:szCs w:val="22"/>
                    </w:rPr>
                    <w:br/>
                    <w:t>Federal health care legislation.</w:t>
                  </w:r>
                  <w:r>
                    <w:rPr>
                      <w:rFonts w:ascii="Times New Roman" w:eastAsia="Times New Roman" w:hAnsi="Times New Roman" w:cs="Times New Roman"/>
                      <w:color w:val="000000"/>
                      <w:sz w:val="22"/>
                      <w:szCs w:val="22"/>
                    </w:rPr>
                    <w:br/>
                    <w:t>Preparing organizations for an older workforce and the next wave of retirement.</w:t>
                  </w:r>
                  <w:r>
                    <w:rPr>
                      <w:rFonts w:ascii="Times New Roman" w:eastAsia="Times New Roman" w:hAnsi="Times New Roman" w:cs="Times New Roman"/>
                      <w:color w:val="000000"/>
                      <w:sz w:val="22"/>
                      <w:szCs w:val="22"/>
                    </w:rPr>
                    <w:br/>
                    <w:t>Threat of recession in the United States or globally.</w:t>
                  </w:r>
                  <w:r>
                    <w:rPr>
                      <w:rFonts w:ascii="Times New Roman" w:eastAsia="Times New Roman" w:hAnsi="Times New Roman" w:cs="Times New Roman"/>
                      <w:color w:val="000000"/>
                      <w:sz w:val="22"/>
                      <w:szCs w:val="22"/>
                    </w:rPr>
                    <w:br/>
                    <w:t>Labor shortage at all skill levels.</w:t>
                  </w:r>
                  <w:r>
                    <w:rPr>
                      <w:rFonts w:ascii="Times New Roman" w:eastAsia="Times New Roman" w:hAnsi="Times New Roman" w:cs="Times New Roman"/>
                      <w:color w:val="000000"/>
                      <w:sz w:val="22"/>
                      <w:szCs w:val="22"/>
                    </w:rPr>
                    <w:br/>
                    <w:t>Demogr</w:t>
                  </w:r>
                  <w:r>
                    <w:rPr>
                      <w:rFonts w:ascii="Times New Roman" w:eastAsia="Times New Roman" w:hAnsi="Times New Roman" w:cs="Times New Roman"/>
                      <w:color w:val="000000"/>
                      <w:sz w:val="22"/>
                      <w:szCs w:val="22"/>
                    </w:rPr>
                    <w:t>aphic shifts leading to a shortage of high-skilled workers.</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Moderate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SUPE.LEON.16.1-4 - LO:1-4</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Analytic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 xml:space="preserve">United States - AK - DISC: </w:t>
                  </w:r>
                  <w:r>
                    <w:rPr>
                      <w:rFonts w:ascii="Times New Roman" w:eastAsia="Times New Roman" w:hAnsi="Times New Roman" w:cs="Times New Roman"/>
                      <w:color w:val="000000"/>
                      <w:sz w:val="22"/>
                      <w:szCs w:val="22"/>
                    </w:rPr>
                    <w:t>Environmental Influence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Synthesis</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 xml:space="preserve">79. Why are production facilities of U.S. firms being relocated to China, India, South Korea, Eastern Europe, South America, Africa, </w:t>
            </w:r>
            <w:proofErr w:type="gramStart"/>
            <w:r>
              <w:rPr>
                <w:rFonts w:ascii="Times New Roman" w:eastAsia="Times New Roman" w:hAnsi="Times New Roman" w:cs="Times New Roman"/>
                <w:color w:val="000000"/>
                <w:sz w:val="22"/>
                <w:szCs w:val="22"/>
              </w:rPr>
              <w:t>Mexico</w:t>
            </w:r>
            <w:proofErr w:type="gramEnd"/>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pPr>
                    <w:pStyle w:val="p"/>
                  </w:pPr>
                  <w:r>
                    <w:rPr>
                      <w:rFonts w:ascii="Times New Roman" w:eastAsia="Times New Roman" w:hAnsi="Times New Roman" w:cs="Times New Roman"/>
                      <w:color w:val="000000"/>
                      <w:sz w:val="22"/>
                      <w:szCs w:val="22"/>
                    </w:rPr>
                    <w:t xml:space="preserve">U.S. production facilities are being </w:t>
                  </w:r>
                  <w:r>
                    <w:rPr>
                      <w:rFonts w:ascii="Times New Roman" w:eastAsia="Times New Roman" w:hAnsi="Times New Roman" w:cs="Times New Roman"/>
                      <w:color w:val="000000"/>
                      <w:sz w:val="22"/>
                      <w:szCs w:val="22"/>
                    </w:rPr>
                    <w:t>relocated to the above-mentioned countries due to low wages and other factors that help create a competitive advantage.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Challenging</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SUPE.LEON.16.1-4 - LO:1-4</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 xml:space="preserve">United States - </w:t>
                  </w:r>
                  <w:r>
                    <w:rPr>
                      <w:rFonts w:ascii="Times New Roman" w:eastAsia="Times New Roman" w:hAnsi="Times New Roman" w:cs="Times New Roman"/>
                      <w:color w:val="000000"/>
                      <w:sz w:val="22"/>
                      <w:szCs w:val="22"/>
                    </w:rPr>
                    <w:t>BUSPROG: Diversity</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Environmental Influence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Evaluation</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80. What is corporate culture, and who is responsible for setting the tone of a corporate culture?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pPr>
                    <w:pStyle w:val="p"/>
                  </w:pPr>
                  <w:r>
                    <w:rPr>
                      <w:rFonts w:ascii="Times New Roman" w:eastAsia="Times New Roman" w:hAnsi="Times New Roman" w:cs="Times New Roman"/>
                      <w:color w:val="000000"/>
                      <w:sz w:val="22"/>
                      <w:szCs w:val="22"/>
                    </w:rPr>
                    <w:t>Corporate culture is</w:t>
                  </w:r>
                  <w:r>
                    <w:rPr>
                      <w:rFonts w:ascii="Times New Roman" w:eastAsia="Times New Roman" w:hAnsi="Times New Roman" w:cs="Times New Roman"/>
                      <w:color w:val="000000"/>
                      <w:sz w:val="22"/>
                      <w:szCs w:val="22"/>
                    </w:rPr>
                    <w:t xml:space="preserve"> the shared purposes, values, and beliefs that employees have about their organization. Top level management is responsible for setting the overall vision and philosophy of a firm.</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Moderate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SUPE.LEON.16.1-4 - LO:1-4</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Analytic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Strategy</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Synthesis</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 xml:space="preserve">81. List and describe the five functions critical to managerial effectiveness </w:t>
            </w:r>
            <w:r>
              <w:rPr>
                <w:rFonts w:ascii="Times New Roman" w:eastAsia="Times New Roman" w:hAnsi="Times New Roman" w:cs="Times New Roman"/>
                <w:color w:val="000000"/>
                <w:sz w:val="22"/>
                <w:szCs w:val="22"/>
              </w:rPr>
              <w:t xml:space="preserve">according to Henri </w:t>
            </w:r>
            <w:proofErr w:type="spellStart"/>
            <w:r>
              <w:rPr>
                <w:rFonts w:ascii="Times New Roman" w:eastAsia="Times New Roman" w:hAnsi="Times New Roman" w:cs="Times New Roman"/>
                <w:color w:val="000000"/>
                <w:sz w:val="22"/>
                <w:szCs w:val="22"/>
              </w:rPr>
              <w:t>Fayol’s</w:t>
            </w:r>
            <w:proofErr w:type="spellEnd"/>
            <w:r>
              <w:rPr>
                <w:rFonts w:ascii="Times New Roman" w:eastAsia="Times New Roman" w:hAnsi="Times New Roman" w:cs="Times New Roman"/>
                <w:color w:val="000000"/>
                <w:sz w:val="22"/>
                <w:szCs w:val="22"/>
              </w:rPr>
              <w:t xml:space="preserve"> school of thought.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6764"/>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pPr>
                    <w:pStyle w:val="p"/>
                  </w:pPr>
                  <w:r>
                    <w:rPr>
                      <w:rFonts w:ascii="Times New Roman" w:eastAsia="Times New Roman" w:hAnsi="Times New Roman" w:cs="Times New Roman"/>
                      <w:color w:val="000000"/>
                      <w:sz w:val="22"/>
                      <w:szCs w:val="22"/>
                    </w:rPr>
                    <w:t>1. Planning: setting down a course of action.</w:t>
                  </w:r>
                  <w:r>
                    <w:rPr>
                      <w:rFonts w:ascii="Times New Roman" w:eastAsia="Times New Roman" w:hAnsi="Times New Roman" w:cs="Times New Roman"/>
                      <w:color w:val="000000"/>
                      <w:sz w:val="22"/>
                      <w:szCs w:val="22"/>
                    </w:rPr>
                    <w:br/>
                    <w:t>2. Organizing: designing a structure with tasks and authority clearly defined.</w:t>
                  </w:r>
                  <w:r>
                    <w:rPr>
                      <w:rFonts w:ascii="Times New Roman" w:eastAsia="Times New Roman" w:hAnsi="Times New Roman" w:cs="Times New Roman"/>
                      <w:color w:val="000000"/>
                      <w:sz w:val="22"/>
                      <w:szCs w:val="22"/>
                    </w:rPr>
                    <w:br/>
                    <w:t>3. Commanding: directing subordinates’ actions.</w:t>
                  </w:r>
                  <w:r>
                    <w:rPr>
                      <w:rFonts w:ascii="Times New Roman" w:eastAsia="Times New Roman" w:hAnsi="Times New Roman" w:cs="Times New Roman"/>
                      <w:color w:val="000000"/>
                      <w:sz w:val="22"/>
                      <w:szCs w:val="22"/>
                    </w:rPr>
                    <w:br/>
                    <w:t>4. Coordinating: pulling or</w:t>
                  </w:r>
                  <w:r>
                    <w:rPr>
                      <w:rFonts w:ascii="Times New Roman" w:eastAsia="Times New Roman" w:hAnsi="Times New Roman" w:cs="Times New Roman"/>
                      <w:color w:val="000000"/>
                      <w:sz w:val="22"/>
                      <w:szCs w:val="22"/>
                    </w:rPr>
                    <w:t>ganizational elements toward common objectives.</w:t>
                  </w:r>
                  <w:r>
                    <w:rPr>
                      <w:rFonts w:ascii="Times New Roman" w:eastAsia="Times New Roman" w:hAnsi="Times New Roman" w:cs="Times New Roman"/>
                      <w:color w:val="000000"/>
                      <w:sz w:val="22"/>
                      <w:szCs w:val="22"/>
                    </w:rPr>
                    <w:br/>
                    <w:t>5. Controlling: ensuring that plans are carried out.</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lastRenderedPageBreak/>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Challenging</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SUPE.LEON.16.1-3 - LO: 1-3</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Analytic</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Operations Management</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Synthesis</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82. If it is legal, it is ethical; if it is illegal, it is unethical.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True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False</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565"/>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False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Moderate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SUPE.LEON.16.5-2 - LO: 8-2</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Ethics</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AK - DISC: Ethical Responsibilities</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Comprehension</w:t>
                  </w:r>
                </w:p>
              </w:tc>
            </w:tr>
          </w:tbl>
          <w:p w:rsidR="009D734E" w:rsidRDefault="009D734E"/>
        </w:tc>
      </w:tr>
    </w:tbl>
    <w:p w:rsidR="009D734E" w:rsidRDefault="009D734E">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D734E">
        <w:tc>
          <w:tcPr>
            <w:tcW w:w="5000" w:type="pct"/>
            <w:tcMar>
              <w:top w:w="0" w:type="dxa"/>
              <w:left w:w="0" w:type="dxa"/>
              <w:bottom w:w="0" w:type="dxa"/>
              <w:right w:w="0" w:type="dxa"/>
            </w:tcMar>
            <w:vAlign w:val="center"/>
          </w:tcPr>
          <w:p w:rsidR="009D734E" w:rsidRDefault="005A6BF2">
            <w:pPr>
              <w:pStyle w:val="p"/>
              <w:shd w:val="clear" w:color="auto" w:fill="FFFFFF"/>
            </w:pPr>
            <w:r>
              <w:rPr>
                <w:rFonts w:ascii="Times New Roman" w:eastAsia="Times New Roman" w:hAnsi="Times New Roman" w:cs="Times New Roman"/>
                <w:color w:val="000000"/>
                <w:sz w:val="22"/>
                <w:szCs w:val="22"/>
              </w:rPr>
              <w:t xml:space="preserve">83. ​Jennifer is dismissing the idea </w:t>
            </w:r>
            <w:r>
              <w:rPr>
                <w:rFonts w:ascii="Times New Roman" w:eastAsia="Times New Roman" w:hAnsi="Times New Roman" w:cs="Times New Roman"/>
                <w:color w:val="000000"/>
                <w:sz w:val="22"/>
                <w:szCs w:val="22"/>
              </w:rPr>
              <w:t>that networking with her friends is a good way to uncover opportunities for employment. Answer True if she is correct. Answer False if she is incorrect.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True</w:t>
                  </w:r>
                </w:p>
              </w:tc>
            </w:tr>
            <w:tr w:rsidR="009D734E">
              <w:tc>
                <w:tcPr>
                  <w:tcW w:w="400" w:type="dxa"/>
                  <w:tcMar>
                    <w:top w:w="0" w:type="dxa"/>
                    <w:left w:w="0" w:type="dxa"/>
                    <w:bottom w:w="0" w:type="dxa"/>
                    <w:right w:w="0" w:type="dxa"/>
                  </w:tcMar>
                </w:tcPr>
                <w:p w:rsidR="009D734E" w:rsidRDefault="005A6BF2">
                  <w:r>
                    <w:rPr>
                      <w:color w:val="000000"/>
                      <w:sz w:val="20"/>
                      <w:szCs w:val="20"/>
                    </w:rPr>
                    <w:t>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D734E" w:rsidRDefault="005A6BF2">
                  <w:r>
                    <w:rPr>
                      <w:rFonts w:ascii="Times New Roman" w:eastAsia="Times New Roman" w:hAnsi="Times New Roman" w:cs="Times New Roman"/>
                      <w:color w:val="000000"/>
                      <w:sz w:val="22"/>
                      <w:szCs w:val="22"/>
                    </w:rPr>
                    <w:t>False</w:t>
                  </w:r>
                </w:p>
              </w:tc>
            </w:tr>
          </w:tbl>
          <w:p w:rsidR="009D734E" w:rsidRDefault="009D734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60"/>
            </w:tblGrid>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False</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1</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Challenging</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SUPE.LEON.16.1-5 - LO: 1-5</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United States - BUSPROG: Reflective Thinking</w:t>
                  </w:r>
                </w:p>
              </w:tc>
            </w:tr>
            <w:tr w:rsidR="009D734E">
              <w:tc>
                <w:tcPr>
                  <w:tcW w:w="0" w:type="auto"/>
                  <w:tcMar>
                    <w:top w:w="30" w:type="dxa"/>
                    <w:left w:w="0" w:type="dxa"/>
                    <w:bottom w:w="30" w:type="dxa"/>
                    <w:right w:w="0" w:type="dxa"/>
                  </w:tcMar>
                </w:tcPr>
                <w:p w:rsidR="009D734E" w:rsidRDefault="005A6BF2">
                  <w:r>
                    <w:rPr>
                      <w:rFonts w:ascii="Times New Roman" w:eastAsia="Times New Roman" w:hAnsi="Times New Roman" w:cs="Times New Roman"/>
                      <w:i/>
                      <w:iCs/>
                      <w:color w:val="000000"/>
                      <w:sz w:val="22"/>
                      <w:szCs w:val="22"/>
                    </w:rPr>
                    <w:t>NOTES:  </w:t>
                  </w:r>
                </w:p>
              </w:tc>
              <w:tc>
                <w:tcPr>
                  <w:tcW w:w="0" w:type="auto"/>
                  <w:tcMar>
                    <w:top w:w="30" w:type="dxa"/>
                    <w:left w:w="0" w:type="dxa"/>
                    <w:bottom w:w="30" w:type="dxa"/>
                    <w:right w:w="0" w:type="dxa"/>
                  </w:tcMar>
                </w:tcPr>
                <w:p w:rsidR="009D734E" w:rsidRDefault="005A6BF2">
                  <w:r>
                    <w:rPr>
                      <w:rFonts w:ascii="Times New Roman" w:eastAsia="Times New Roman" w:hAnsi="Times New Roman" w:cs="Times New Roman"/>
                      <w:color w:val="000000"/>
                      <w:sz w:val="22"/>
                      <w:szCs w:val="22"/>
                    </w:rPr>
                    <w:t>BLOOM'S: Application</w:t>
                  </w:r>
                </w:p>
              </w:tc>
            </w:tr>
          </w:tbl>
          <w:p w:rsidR="009D734E" w:rsidRDefault="009D734E"/>
        </w:tc>
      </w:tr>
    </w:tbl>
    <w:p w:rsidR="009D734E" w:rsidRDefault="009D734E">
      <w:pPr>
        <w:shd w:val="clear" w:color="auto" w:fill="FFFFFF"/>
        <w:spacing w:after="75"/>
      </w:pPr>
    </w:p>
    <w:p w:rsidR="009D734E" w:rsidRDefault="009D734E"/>
    <w:sectPr w:rsidR="009D734E">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34E"/>
    <w:rsid w:val="005A6BF2"/>
    <w:rsid w:val="009D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E236D-FF41-4F5F-9F9A-49DC21F6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rFonts w:ascii="Arial" w:eastAsia="Arial" w:hAnsi="Arial" w:cs="Arial"/>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style>
  <w:style w:type="paragraph" w:customStyle="1" w:styleId="p">
    <w:name w:val="p"/>
    <w:basedOn w:val="Normal"/>
  </w:style>
  <w:style w:type="table" w:customStyle="1" w:styleId="questionMetaData">
    <w:name w:val="questionMetaData"/>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6610</Words>
  <Characters>37680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CHAPTER 1 - THE SUPERVISORY CHALLENGE</vt:lpstr>
    </vt:vector>
  </TitlesOfParts>
  <Company/>
  <LinksUpToDate>false</LinksUpToDate>
  <CharactersWithSpaces>44202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THE SUPERVISORY CHALLENGE</dc:title>
  <dc:creator>Singer, Tara K</dc:creator>
  <cp:lastModifiedBy>Singer, Tara K</cp:lastModifiedBy>
  <cp:revision>2</cp:revision>
  <dcterms:created xsi:type="dcterms:W3CDTF">2015-01-28T14:45:00Z</dcterms:created>
  <dcterms:modified xsi:type="dcterms:W3CDTF">2015-01-28T14:45:00Z</dcterms:modified>
</cp:coreProperties>
</file>